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130b" w14:textId="a421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Астаны от 29 мая 2013 года № 111-860 "Об утверждении Регламента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10 сентября 2014 года № 111-1505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мая 2013 года № 111-860 «Об утверждении Регламента электронной государственной услуги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металлов» (зарегистрировано в реестре государственной регистрации нормативных правовых актов от 18 июня 2013 года № 781, опубликовано в газетах «Астана ақшамы» от 30 мая 2013 года № 60 (2970) и «Вечерняя Астана» от 30 мая 2013 года № 66 (2987).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предпринимательства и промышленности города Астаны»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Султанбекова К.Т.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