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760a1" w14:textId="42760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совместного приказа Министра внутренних дел Республики Казахстан от 11 августа 2011 года № 409 и и.о. Министра экономического развития и торговли Республики Казахстан от 12 августа 2011 года № 242 "Об утверждении формы проверочного листа субъектов частного предпринимательства, осуществляющих деятельность в сфере оборота наркотических средств, психотропных веществ и прекурсоров"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внутренних дел Республики Казахстан от 28 июля 2014 года № 472 и Министра регионального развития Республики Казахстан от 4 августа 2014 года № 230/ОД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40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11 августа 2011 года № 409 и и.о. Министра экономического развития и торговли Республики Казахстан от 12 августа 2011 года № 242 «Об утверждении формы проверочного листа субъектов частного предпринимательства, осуществляющих деятельность в сфере оборота наркотических средств, психотропных веществ и прекурсоров» (зарегистрированный в Реестре государственной регистрации нормативных правовых актов № 7141 от 25 августа 2011 года, опубликованный в газете «Казахстанская правда» от 5 октября 2011 года № 319 (26710)).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борьбе с наркобизнесом и контролю за оборотом наркотиков Министерства внутренних дел Республики Казахстан (Выборов А.Н.):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недельный срок направить копию настоящего совместного приказа в Министерство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размещение настоящего приказа на интернет-ресурсе Министерства внутренних дел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                              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                        регионального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 К. Касымов                   ________Б. Жамишев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