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9632" w14:textId="9529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юстиции Республики Казахстан от 15 июля 2013 года № 251 "Об утверждении Методики оценки эффективности правового обеспечения местных исполнительных органов районов (городов областного значения)"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мая 2014 года № 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15 июля 2013 года № 251 «Об утверждении Методики оценки эффективности правового обеспечения местных исполнительных органов районов (городов областного значения)» (зарегистрированный в Реестре государственной регистрации нормативных правовых актов за № 8572).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нормативных правовых актов копию настоящего приказа направить для сведения в местные исполнительные органы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для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