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306d" w14:textId="6b13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внутренних дел Республики Казахстан от 11 марта 2003 года № 131, Министра индустрии и торговли Республики Казахстан от 31 марта 2003 года № 97 и Председателя Агентства таможенного контроля Республики Казахстан от 17 марта 2003 года № 98 "Об утверждении Инструкции "О взаимодействии и обмене информацией между Министерством внутренних дел, Министерством индустрии и торговли, Агентством таможенного контроля Республики Казахстан о ввозимом, вывозимом гражданском, служебном оружии и патронов к нему, охотничьего пороха, взрывчатых, ядовитых веществ, множительно-копировальной техники цветного изображения"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7 ноября 2014 года № 483, Министра внутренних дел Республики Казахстан от 11 ноября 2014 года № 795 и Приказ Министра по инвестициям и развитию Республики Казахстан от 24 ноября 2014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марта 2003 года № 131, Министра индустрии и торговли Республики Казахстан от 31 марта 2003 года № 97, Председателя Агентства таможенного контроля Республики Казахстан от 17 марта 2003 года № 98 «Об утверждении Инструкции «О взаимодействии и обмене информацией между Министерством внутренних дел, Министерством индустрии и торговли, Агентством таможенного контроля Республики Казахстан о ввозимом, вывозимом гражданском, служебном оружии и патронов к нему, охотничьего пороха, взрывчатых, ядовитых веществ, множительно-копировальной техники цветного изображения» (зарегистрированный в Министерстве юстиции Республики Казахстан 29 апреля 2003 года № 2258).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совместного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совместного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            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К.Н. Касымов             ___________ А.О.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Б.Т.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