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1063" w14:textId="d8e1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финансов Республики Казахстан от 10 июня 2011 года № 304 и и.о. Министра экономического развития и торговли Республики Казахстан от 23 июня 2011 года № 183 "Об утверждении форм проверочных листов в сфере частного предпринимательства за проведением процедуры внешнего наблюдения, реабилитационной процедуры, конкурсного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финансов Республики Казахстан от 20 мая 2014 года № 237 и Министра регионального развития Республики Казахстан от 21 мая 2014 года № 144/ОД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июня 2011 года № 304 и и.о. Министра экономического развития и торговли Республики Казахстан от 23 июня 2011 года № 183 «Об утверждении форм проверочных листов в сфере частного предпринимательства за проведением процедуры внешнего наблюдения, реабилитационной процедуры, конкурсного производства» (зарегистрированный в Реестре государственной регистрации нормативных правовых актов Республики Казахстан 13 июля 2011 года за № 7062, опубликованный в газетах «Казахстанская правда» от 27 июля 2011 года № 232-233 (26653-26654), «Егемен Қазақстан» от 27 июля 2011 года № 325-328 (26722)).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в недельный срок направить копию настоящего совместного приказа в Министерство юстиции Республики Казахстан и обеспечить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вице-министра финансов Республики Казахстан Тенгебаева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     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—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Б. Султанов            ____________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