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c533" w14:textId="c12c5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финансов Республики Казахстан от 21 мая 2014 года № 240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Министра финансов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(Бектурова А.Т.) в установленном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копию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его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Султанов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Заместителя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-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мая 2014 года № 240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
Министра финансов Республики Казахстан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14 мая 2012 года № 249 «Об утверждении Методики оценки эффективности деятельности исполнительных органов, финансируемых из областного бюджета, бюджетов города республиканского значения, столицы, местных исполнительных органов районов (городов областного значения) по управлению бюджетными средствами» (зарегистрирован в Реестре государственной регистрации нормативных правовых актов Республики Казахстан от 8 июня 2012 года № 7718, опубликован в Собрании актов центральных исполнительных и иных центральных государственных органов Республики Казахстан № 11, 2012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апреля 2013 года № 175 «О внесении изменений и дополнений в приказ Министра финансов Республики Казахстан от 14 мая 2012 года № 249 «Об утверждении Методики оценки эффективности деятельности исполнительных органов, финансируемых из областного бюджета, бюджетов города республиканского значения, столицы, местных исполнительных органов районов (городов областного значения) по управлению бюджетными средствами» (зарегистрирован в Реестре государственной регистрации нормативных правовых актов Республики Казахстан 23 апреля 2013 года № 8432).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финансов Республики Казахстан от 31 декабря 2013 года № 600 «О внесении изменений и дополнений в приказ Министра финансов Республики Казахстан от 14 мая 2012 года № 249 «Об утверждении Методики оценки эффективности деятельности исполнительных органов, финансируемых из областного бюджета, бюджетов города республиканского значения, столицы, местных исполнительных органов районов (городов областного значения) по управлению бюджетными средствами» (зарегистрирован в Реестре государственной регистрации нормативных правовых актов Республики Казахстан 6 февраля 2014 года № 9133, опубликован в информационно-правовой системе "Әділет" 07.03.2014 г.).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