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8738" w14:textId="7f28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финансов Республики Казахстан от 27 мая 2014 года № 251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финансов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(Джумадильдаев А.С.)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-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2014 года № 251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Министра финансов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августа 2008 года № 400 «Об утверждении формы заключительного отчета администратора внешнего наблюдения и Правил его согласования» (зарегистрированный в Реестре государственной регистрации нормативных правовых актов Республики Казахстан 26 августа 2008 года за № 5290, опубликованный в газете «Юридическая газета» от 10 октября 2008 года, № 155 (1555));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2009 года № 388 «Об утверждении Правил подготовки администраторов внешнего наблюдения, реабилитационных и конкурсных управляющих через  организации образования» (зарегистрированный в Реестре государственной регистрации нормативных правовых актов Республики Казахстан 9 октября 2009 года за № 5818, опубликованный в газете «Юридическая газета» от 23 октября 2009 года, № 162 (1759));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декабря 2010 года № 664 «О внесении изменений в приказ Министра финансов Республики Казахстан от 12 августа 2008 года № 400 «Об утверждении формы заключительного отчета администратора внешнего наблюдения и Правил его согласования» (зарегистрированный в Реестре государственной регистрации нормативных правовых актов Республики Казахстан 18 января 2011 года за № 6741, опубликованный в газете «Казахстанская правда» от 6 марта 2011 года, № 84-85 (26505-26506));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финансов Республики Казахстан от 13 января 2014 года № 3 «О внесении изменений в некоторые приказы Министра финансов Республики Казахстан» (зарегистрированный в Реестре государственной регистрации нормативных правовых актов Республики Казахстан 14 февраля 2014 года за № 9153, опубликованный в информационно-правовой системе  нормативных правовых актов Республики Казахстан «Әділет» 21 февраля 2014 года).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