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eeae" w14:textId="72ce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июня 2014 года № 7-1/319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апреля 2008 года № 199 «Об утверждении Правил проведения ветеринарно-санитарной экспертизы пищевой продукции по определению ее безопасности» (зарегистрированный в Реестре государственной регистрации нормативных правовых актов за № 5198, опубликованный в бюллетене нормативных правовых актов Республики Казахстан, май 2008 года № 5, ст. 318);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февраля 2009 года № 93 «О внесении дополнения в приказ Министра сельского хозяйства Республики Казахстан от 1 апреля 2008 года № 199 «Об утверждении Правил проведения ветеринарно-санитарной экспертизы пищевой продукции по определению ее безопасности» (зарегистрированный в Реестре государственной регистрации нормативных правовых актов за № 5588, опубликованный в газете «Юридическая газета» от 10 апреля 2009 года, № 53(1650);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5 ноября 2009 года № 639 «О внесении дополнений и изменений в некоторые приказы Министра сельского хозяйства Республики Казахстан» (зарегистрированный в Реестре государственной регистрации нормативных правовых актов за № 5892, опубликованный в газете «Юридическая газета» от 23 декабря 2009 года, № 194 (1791)).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указанного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