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b31f3" w14:textId="9eb31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приказа исполняющего обязанности Министра труда и социальной защиты населения Республики Казахстан от 12 августа 2010 года № 275-ө "О внесении дополнений и изменений в приказы исполняющего обязанности Министра труда и социальной защиты населения Республики Казахстан от 27 сентября 2007 года № 223-п "Об утверждении Правил пребывания лиц и членов их семей, ходатайствующих о признании их оралманами, в Центре временного размещения» и от 27 сентября 2007 года № 225-п "Об утверждении Правил временного пребывания оралманов и членов их семей в центре адаптации и интеграции оралманов и оказания им адаптационных услуг"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труда и социальной защиты населения Республики Казахстан от 12 февралям 2014 года № 35-Ө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21-1 Закона Республики Казахстан от 24 марта 1998 года «О нормативных правовых актах»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труда и социальной защиты населения Республики Казахстан от 12 августа 2010 года № 275-ө «О внесении дополнений и изменений в приказы исполняющего обязанности Министра труда и социальной защиты населения Республики Казахстан от 27 сентября 2007 года № 223-п «Об утверждении Правил пребывания лиц и членов их семей, ходатайствующих о признании их оралманами, в Центре временного размещения» и от 27 сентября 2007 года № 225-п «Об утверждении Правил временного пребывания оралманов и членов их семей в центре адаптации и интеграции оралманов и оказания им адаптационных услуг» (зарегистрированный в Реестре государственной регистрации нормативных правовых актов за № 6456, опубликован в Собрании актов центральных исполнительных и иных центральных государственных органов Республики Казахстан № 1, 2011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по миграции Министерства труда и социальной защиты населения Республики Казахстан (Аманбаев С.Е.):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недельный срок направить копию настоящего приказа в Министерство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обеспечить размещение настоящего приказа на интернет-ресурсе Министерства труда и социальной защиты населения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Абсаттарова К.Б.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вступает в силу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Т. Дуйсенова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