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fc0c" w14:textId="dabf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труда и социальной защиты населения Республики Казахстан от 9 декабря 2011 года № 430-Ө и Генерального Прокурора Республики Казахстан от 9 декабря 2011 года № 135 "О некоторых вопросах пенсионного обеспечения сотрудников органов прокуратуры"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труда и социальной защиты населения Республики Казахстан от 20 марта 2014 года № 109-ө и Генерального прокурора Республики Казахстан от 4 апреля 2014 года № 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9 декабря 2011 года № 430-Ө и Генерального Прокурора Республики Казахстан от 9 декабря 2011 года № 135 «О некоторых вопросах пенсионного обеспечения сотрудников органов прокуратуры» (зарегистрирован в Реестре государственной регистрации нормативных правовых актов за № 7352, опубликован в газете «Казахстанская правда» от 27 марта 2012 года № 79-80).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социального обеспечения и социального страхования Министерства труда и социальной защиты населения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               Министр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 Даулбаев             _____________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