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0fa9" w14:textId="f1e0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образования и науки Республики Казахстан от 10 октябри 2012 года № 467 "Об утверждении регламентов электронных государственных услуг по лицензированию образовательной деятельности, оказываемых Министерством образовании и науки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ноября 2014 года № 480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10 октября 2012 года № 467 «Об утверждении регламентов электронных государственных услуг по лицензированию образовательной деятельности, оказываемых Министерством образования и науки Республики Казахстан» (зарегистрированный в Реестре государственной регистрации нормативных правовых актов № 8082, опубликованный в газете «Казахстанская правда» от 20 февраля 2013 года № 63-64 (27337-27338); от 21 февраля 2013 года № 65-66 (27339-27340)).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пауки Министерства образования и науки Республики Казахстан (С. Нюсупов)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контролю в сфере образования и науки Министерства образования и науки Республики Казахстан С. Нюсупова.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