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5a25" w14:textId="7485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и.о. Министра образования и науки Республики Казахстан от 25 октября 2013 года № 434 "Об утверждении Критериев классификации высших учебных заведений"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17 февраля 2014 года № 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25 октября 2013 года № 434 "Об утверждении Критериев классификации высших учебных заведений" (зарегистрированный в Реестре государственной регистрации нормативных правовых актов Республики Казахстан 29 ноября 2013 года № 8931).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(Жакыпова Ф.Н.) копию настоящего приказа направить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Саринжипов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