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82c6" w14:textId="98b8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индустрии и торговли Республики Казахстан от 17 сентября 2003 года № 277 "Об утверждении Правил применения контрольных приборов учета, обеспечивающих автоматизированную передачу уполномоченному органу информации об объемах производства и реализации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декабря 2014 года №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17 сентября 2003 года № 277 «Об утверждении Правил применения контрольных приборов учета, обеспечивающих автоматизированную передачу уполномоченному органу информации об объемах производства и реализации нефтепродуктов» (зарегистрированный в Реестре государственной регистрации нормативных правовых актов за № 2549).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