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35709" w14:textId="06357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приказы Министра экономического развития и торговли Республики Казахстан от 19 января 2012 года № 14 "Об утверждении Методики по оценке эффективности достижения и реализации стратегических целей и задач в курируемых отрасли/сфере/регионе" и и.о. Министра экономического развития и торговли Республики Казахстан от 29 декабря 2012 года № 351 "О внесении изменения в приказ Министра экономического развития и торговли от 19 января 2012 года № 14 "Об утверждении Методики по оценке эффективности достижения и реализации стратегических целей и задач в курируемых отрасли/сфере/регионе"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20 февраля 2014 года № 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экономического развития и торговли Республики Казахстан от 19 января 2012 года № 14 «Об утверждении Методики по оценке эффективности достижения и реализации стратегических целей и задач в курируемых отрасли/сфере/регионе»;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экономического развития и торговли Республики Казахстан от 29 декабря 2012 года № 351 «О внесении изменения в приказ Министра экономического развития и торговли от 19 января 2012 года № 14 «Об утверждении Методики по оценке эффективности достижения и реализации стратегических целей и задач в курируемых отрасли/сфере/регионе».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системы государственного управления Министерства экономики и бюджетного планирования Республики Казахстан (Алиева Г.М.)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приказа на интернет-ресурсе Министерства экономики и бюджетного планирования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в недельный срок копии указанного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 - министра экономики и бюджетного планирования Республики Казахстан Абылкасымову М.Е.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   Е. Досаев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