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a037" w14:textId="39da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экономического развития и торговли Республики Казахстан от 31 января 2012 года № 34 "Об утверждении Правил представления администраторам бюджетных программ предложений по новым инициативам, в том числе по бюджетным инвестициям"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6 мая 2014 года № 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«О нормативных правовых актах» от 24 марта 1998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31 января 2012 года № 34 «Об утверждении Правил представления администраторами бюджетных программ предложений по новым инициативам, в том числе по бюджетным инвестициям» (зарегистрированный в Реестре государственной регистрации нормативных правовых актов в Республике Казахстан под № 7441).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бюджетной политики Министерства экономики и бюджетного планирования Республики Казахстан (Хисматулин В.Р.) в недельный срок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