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68531" w14:textId="36685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в области бюджетных инвестиций, планируемых к реализации посредством участия государства в уставном капитале юридических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экономики и бюджетного планирования Республики Казахстан от 30 июня 2014 года № 187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приказы в области бюджетных инвестиций, планируемых к реализации посредством участия государства в уставном капитале юридических лиц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инвестиционной политики Министерства экономики и бюджетного планирования Республики Казахстан (Аязбаев Н.А.) в недельный срок направить в установленном порядке копию настоящего приказа в Министерство юстиции Республики Казахстан и официальные печатные издания.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вступает в силу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Е. Досаев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приказу Министра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30 июня 2014 года № 187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приказов в области бюджетных</w:t>
      </w:r>
      <w:r>
        <w:br/>
      </w:r>
      <w:r>
        <w:rPr>
          <w:rFonts w:ascii="Times New Roman"/>
          <w:b/>
          <w:i w:val="false"/>
          <w:color w:val="000000"/>
        </w:rPr>
        <w:t>
инвестиций, планируемых к реализации посредством участия</w:t>
      </w:r>
      <w:r>
        <w:br/>
      </w:r>
      <w:r>
        <w:rPr>
          <w:rFonts w:ascii="Times New Roman"/>
          <w:b/>
          <w:i w:val="false"/>
          <w:color w:val="000000"/>
        </w:rPr>
        <w:t>
государства в уставном капитале юридических лиц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экономического развития и торговли Республики Казахстан от 22 июля 2010 года № 126 «Об утверждении Правил разработки или корректировки финансово-экономического обоснования бюджетных инвестиций, а также отбора бюджетных инвестиций, планируемых к реализации посредством участия государства в уставном капитале юридических лиц» (зарегистрированный в Реестре государственной регистрации нормативных правовых актов под № 6395).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экономического развития и торговли Республики Казахстан от 18 мая 2011 года № 137 «О внесении изменений и дополнений в приказ Министра экономического развития и торговли Республики Казахстан от 22 июля 2010 года № 126 «Об утверждении Требований к содержанию, порядку и срокам разработки финансово-экономического обоснования, а также порядку отбора бюджетных инвестиций, планируемых к реализации посредством участия государства в уставном капитале юридических лиц» (зарегистрированный в Реестре государственной регистрации нормативных правовых актов под № 6962, Собрание актов центральных исполнительных и иных центральных государственных органов Республики Казахстан № 23, 2011 года (дата выхода тиража 22.11.2011)).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 приказу Министра экономического развития и торговли Республики Казахстан от 1 февраля 2012 года № 36 «О внесении изменений и дополнений в некоторые приказы Министерства экономического развитии и торговли Республики Казахстан» (зарегистрированный в Реестре государственной регистрации нормативных правовых актов № 7438).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экономического развития и торговли Республики Казахстан от 12 июля 2012 года № 214 «О внесении изменений в приказ Министра экономического развития и торговли Республики Казахстан от 22 июля 2010 года № 126 «Об утверждении Требований к содержанию, порядку и срокам разработки финансово-экономического обоснования, а также порядку отбора бюджетных инвестиций, планируемых к реализации посредством участия государства в уставном капитале юридических лиц» (зарегистрированный в Реестре государственной регистрации нормативных правовых актов под № 7821, «Казахстанская правда» от 25 августа 12 года № 286-287 (27105-27106)).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экономического развития и торговли Республики Казахстан от 21 января 2013 года № 22 «О внесении изменения в приказ Министра экономического развития и торговли Республики Казахстан от 22 июля 2010 года № 126 «Об утверждении Правил разработки или корректировки финансово-экономического обоснования бюджетных инвестиций, а также отбора бюджетных инвестиций, планируемых к реализации посредством участия государства в уставном капитале юридических лиц» (зарегистрированный в Реестре государственной регистрации нормативных правовых актов под № 8337).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экономики и бюджетного планирования Республики Казахстан от 6 июня 2013 года № 178 «О внесении изменений и дополнения в приказ Министра экономического развития и торговли Республики Казахстан от 22 июля 2010 года № 126 «Об утверждении Правил разработки или корректировки финансово-экономического обоснования бюджетных инвестиций, а также отбора бюджетных инвестиций, планируемых к реализации посредством участия государства в уставном капитале юридических лиц» (зарегистрированный в Реестре государственной регистрации нормативных правовых актов под № 8528).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экономики и бюджетного планирования Республики Казахстан от 26 июля 2013 года № 227 «О внесении изменений в приказ Министра экономического развития и торговли Республики Казахстан от 22 июля 2010 года № 126 «Об утверждении Правил разработки или корректировки финансово-экономического обоснования бюджетных инвестиций, а также отбора бюджетных инвестиций, планируемых к реализации посредством участия государства в уставном капитале юридических лиц» (зарегистрированный в Реестре государственной регистрации нормативных правовых актов под № 8598).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экономики и бюджетного планирования Республики Казахстан от 11 декабря 2013 года № 369 «О внесении изменений и дополнений в приказ Министра экономического развития и торговли Республики Казахстан от 22 июля 2010 года № 126 «Об утверждении Правил разработки или корректировки финансово-экономического обоснования бюджетных инвестиций, а также отбора бюджетных инвестиций, планируемых к реализации посредством участия государства в уставном капитале юридических лиц» (зарегистрированный в Реестре государственной регистрации нормативных правовых актов под № 8958).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