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51b6" w14:textId="1755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Комитета по делам строительства Министерства экономики и торговли Республики Казахстан от 17 мая 2001 года № 109 "Об утверждении СНиП РК А.2.2-1-2001 "Инструкция о порядке разработки, согласования, утверждения и составе проектно-сметной документации на строительство предприятий, зданий и сооружений"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регионального развития Республики Казахстан от 4 июня 2014 года № 160-нқ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Министерства экономики и торговли Республики Казахстан от 17 мая 2001 года № 109 «Об утверждении СНиП РК А.2.2-1-2001 «Инструкция о порядке разработки, согласования, утверждения и составе проектно-сметной документации на строительство предприятий, зданий и сооружений» (зарегистрирован в Министерстве юстиции Республики Казахстан № 1566, опубликован в Бюллетени нормативных правовых актов центральных исполнительных и иных государственных органов Республики Казахстан, 2001 г. № 28, ст. 460).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регионального развития Республики Казахстан (Жазылбек У.Е.) в недельный срок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