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c780" w14:textId="04ec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февраля 2014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Отменить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от 6 июня 1995 года № 250 "О разрешении проведения операции хирургической стерилизации женщин".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момента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