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2fdc" w14:textId="70b2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20 мая 2014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фармации, фармацевтической и медицинской промышленности Министерства здравоохранения Республики Казахстан от 4 ноября 2002 года № 160 «Некоторые вопросы по применению норм естественной убыли лекарственных средств, пиявок и стеклянной аптечной посуды» (зарегистрирован в Министерстве юстиции Республики Казахстан 21 ноября 2002 года № 2051),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фармации Министерства здравоохранения Республики Казахстан от 17 августа 2006 года № 121 «Об утверждении перечня аккредитованных испытательных лабораторий, осуществляющих испытания и (или) исследования лекарственных средств» (зарегистрирован в Министерстве юстиции Республики Казахстан 6 сентября 2006 года № 4378).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юридической службы Министерства здравоохранения Республики Казахстан (Данаева Д.Ж.)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Э. Байжунусов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