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5c43e" w14:textId="8c5c4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и.о. Министра здравоохранения Республики Казахстан от 3 ноября 2011 года № 783 "О внедрении проекта по использованию систем непрерывной подкожной инфузии инсулина в лечении детей с сахарным диабетом 1 типа от 5 до 15 лет"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9 июля 2014 года № 383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3 ноября 2011 года № 783 «О внедрении проекта по использованию систем непрерывной подкожной инфузии инсулина в лечении детей с сахарным диабетом 1 типа от 5 до 15 лет» (зарегистрированный в Реестре государственной регистрации нормативных правовых актов Республики Казахстан за № 7335, опубликованный в Бюллетене нормативных правовых актов Республики Казахстан в январе 2012 года № 1, ст. 422).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Республики Казахстан (Тулегалиева А.Г.)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Б. Токежанов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