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c9d7" w14:textId="f04c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марта 2015 года № 19-1/248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сельского хозяйства Pecпублики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«Об утверждении сведений, указываемых в заявлении на выдачу разрешения на специальное водопользование» от 15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14-1/113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Республики Казахстан № 6870, опубликованный 11 мая 2011 года в газете «Казахстанская правда № 152 (26573));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«Об утверждении формы заявления о выдаче разрешения на специальное водопользование» от 12 сентября 2011 гола </w:t>
      </w:r>
      <w:r>
        <w:rPr>
          <w:rFonts w:ascii="Times New Roman"/>
          <w:b w:val="false"/>
          <w:i w:val="false"/>
          <w:color w:val="000000"/>
          <w:sz w:val="28"/>
        </w:rPr>
        <w:t>№ 14-1/513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Республики Казахстан за № 7228, опубликованный 29 октября 2011 года в газете «Казахстанская правда» № 346-347 (26737-26738)).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сельскою хозяйства Республики Казахстан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