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1ccb" w14:textId="d361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Заместителя Премьер-Министра Республики Казахстан - Министра индустрии и новых технологий Республики Казахстан от 25 января 2013 года № 15 и Министра образования и науки Республики Казахстан от 30 января 2013 года № 19 "Об утверждении типовой учебной программы и типового учебного плана в области энергосбережения и повышения энергоэффективности"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инвестициям и развитию Республики Казахстан от 20 марта 2015 года № 310 и Министра образования и науки Республики Казахстан от 31 марта 2015 года № 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  Премьер-Министра Республики Казахстан - Министра индустрии и новых технологий Республики Казахстан от 25 января 2013 года № 15 и Министра образования и науки Республики Казахстан от 30 января 2013 года № 19 «Об утверждении типовой учебной программы и типового учебного плана в области энергосбережения и повышения энергоэффективности» (зарегистрированный в Реестре государственной регистрации нормативных правовых актов 28 февраля 2013 года под № 8355).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направить копию настоящего совместного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совместный приказ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по инвестициям и развитию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Исекешев          ___________ А. Саринжипов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