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4ffab" w14:textId="af4f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приказ Министра нефти и газа Республики Казахстан от 18 октября 2013 года № 184 "Об утверждении Отраслевой рамки квалификаций нефтегазовой отрасли" и приказ Заместителя Премьер-Министра Республики Казахстан - Министра индустрии и новых технологий Республики Казахстан от 19 декабря 2013 года № 419 "Об утверждении отраслевой рамки квалификаций в сфере электроэнергетики"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 апреля 2015 года № 262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нефти и газа Республики Казахстан от 18 октября 2013 года № 184 «Об утверждении Отраслевой рамки квалификаций нефтегазовой отрасли» (зарегистрированный в Министерстве юстиции Республики Казахстан 13 ноября 2013 года № 8904, опубликованный в газете «Казахстанская правда» от 22.01.2014 г. № 14 (27635); «Егемен Қазақстан» 22.01.2014 ж. № 14 (28238);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19 декабря 2013 года № 419 «Об утверждении отраслевой рамки квалификаций в сфере электроэнергетики» (зарегистрированный в Министерстве юстиции Республики Казахстан 23 января 2014 года № 9083, опубликованный в газете «Казахстанская правда» от 15.04.2014 г. № 72 (27693); «Егемен Қазақстан» 15.04.2014 ж. № 72 (28296).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юридической службы Министерства энергетики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приказа на интернет-ресурсе Министерства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В. Школьник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