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7c09" w14:textId="56f7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приказа Министра национальной экономики Республики Казахстан от 30 декабря 2014 года № 196-1 "О внесении изменений в приказ Председателя Агентства Республики Казахстан по регулированию естественных монополий от 25 апреля 2013 года № 130-ОД "Об утверждении Особого порядка формирования затрат, применяемом при утверждении тарифов (цен, ставок сборов) на регулируемые услуги (товары, работы) субъектов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марта 2015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 приказ Министра национальной экономики Республики Казахстан от 30 декабря 2014 года № 196-1 «О внесении изменений в приказ Председателя Агентства Республики Казахстан по регулированию естественных монополий от 25 апреля 2013 года № 130-ОД «Об утверждении Особого порядка формирования затрат, применяемом при утверждении тарифов (цен, ставок сборов) на регулируемые услуги (товары, работы) субъектов естественных монополий».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в течение трех календарных дней направить копию настоящего приказа в Министерство юстиции Республики Казахстан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