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85029" w14:textId="5c850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культуры и информации Республики Казахстан от 12 сентября 2013 года № 216 "Об утверждении отраслевой рамки квалификаций в сфере архивного дела и управления документацией"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15 мая 2015 года № 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информации Республики Казахстан от 12 сентября 2013 года № 216 «Об утверждении отраслевой рамки квалификаций в сфере архивного дела и управления документацией» (зарегистрированный в Реестре государственной регистрации нормативных правовых актов за № 8807, опубликованный в газете «Казахстанская правда» 31 октября 2013 года № 305 (27579)).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направить копию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официальное опубликование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разместить настоящий приказ на интернет-ресурсе Министерства культуры и спорта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представить в Департамент юридической службы Министерства культуры и спорта Республики Казахстан сведения об исполнении мероприятий, предусмотренных настоящим пунктом, в течение десяти рабочих дней со дня исполнения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культуры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Л. Мухамедиулы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