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d9bc" w14:textId="216d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охраны окружающей среды Республики Казахстан от 25 июля 2007 года № 237-п "Об утверждении Инструкции по ведению Государственного кадастра захоронений вредных веществ, радиоактивных отходов и сброса сточных вод в 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февраля 2015 года № 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25 июля 2007 года № 237-п «Об утверждении Инструкции по ведению Государственного кадастра захоронений вредных веществ, радиоактивных отходов и сброса сточных вод в недра» (зарегистрированный в Реестре государственной регистрации нормативных правовых актов № 4885, опубликованный в газете «Юридическая газета» от 14 сентября 2007 года, № 141 (1344), Собрание актов центральных исполнительных и иных центральных государственных органов Республики Казахстан, 2007 г., июнь-август).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