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feb9" w14:textId="73ef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отчетов Правительства Республики Казахстан и Счетного комитета по контролю за исполнением республиканского бюджета об исполнении республиканского бюджета за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Парламента Республики Казахстан от 20 июня 2011 года № 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отчеты Правительства Республики Казахстан и Счетного комитета по контролю за исполнением республиканского бюджета об исполнении республиканского бюджета за 2010 год, Парламент Республики Казахстан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отчет Правительства Республики Казахстан об исполнении республиканского бюджета за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- 3 626 177 218,7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- 2 083 554 690,6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- 71 428 742,9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- 23 736 469,4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- 1 447 457 315,7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- 3 860 974 242,0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- 35 981 195,4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- 138 296 647,8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- 102 315 452,4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- 284 011 052,1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- 284 711 093,0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- 700 040,9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- (-) 554 789 270,7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- 554 789 270,7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отчет Счетного комитета по контролю за исполнением республиканского бюджета об исполнении республиканского бюджета за 2010 год.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У. МУХАМЕДЖАНОВ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