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7e001" w14:textId="0c7e0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совместной комиссии Палат Парламента Республики Казахстан по Регламенту Парламента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Парламента Республики Казахстан от 20 июня 2011 года № 122-IV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7) </w:t>
      </w:r>
      <w:r>
        <w:rPr>
          <w:rFonts w:ascii="Times New Roman"/>
          <w:b w:val="false"/>
          <w:i w:val="false"/>
          <w:color w:val="000000"/>
          <w:sz w:val="28"/>
        </w:rPr>
        <w:t>статьи 53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Казахстан, пунктом 135 Регламента Парламента Республики Казахстан Парламент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Образовать совместную комиссию Палат Парламента Республики Казахстан по Регламенту Парламента для рассмотрения предложений депутатов по внесению изменений и дополнений в Регламент Парламента Республики Казахстан в следующем составе: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Башмаков                  - член Комитета по социально-культурному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Анатолий Афанасьевич        развитию Сената Парламента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Жумабаев                  - член Комитета по законодательству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Ермек Жианшинович           правовым вопросам Сената Парламента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Котович                   - секретарь Комитета по вопросам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Валерий Николаевич          экологии и природопользованию Мажилиса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Парламента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Мукаев                    - член Комитета по аграрным вопросам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Ербулат Рахметович          охране окружающей среды Сената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Парламента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Мухамеджанов              - член Комитета по международным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Бауржан Алимович            отношениям, обороне и безопасности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Сената Парламента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Сарпеков                  - член Комитета по законодательству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Рамазан Кумарбекович        судебно-правовой реформе Мажилиса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Парламента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Темирболатов              - член Комитета по законодательству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Габдуллаевич          судебно-правовой реформе Мажилиса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Парламента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Шаекин                    - член Комитета по аграрным вопросам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Рауан Михайлович            Мажилиса Парламента Республики Казахстан.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Избрать председателем совместной комиссии Палат Парламента Республики Казахстан по Регламенту Парламента депутата Сената Парламента Республики Казахстан Мухамеджанова Бауржана Алимовича.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Мажилиса Парламента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У. МУХАМЕДЖАНОВ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