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29202" w14:textId="81292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введении в действие Закона Казахской ССР "О ценообразовании в Казахской ССР"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Веpховного Совета Казахской ССР от 15 декабpя 1990 года. Утратило силу - Законом РК от 20 декабря 2004 года N 12 (вводится в действие с 1 января 2005 года)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Верховный Совет Казахской Советской Социалистической Республики ПОСТАНОВЛЯЕТ: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Ввести в действие Закон Казахской ССР "О ценообразовании в Казахской ССР" 
</w:t>
      </w:r>
      <w:r>
        <w:rPr>
          <w:rFonts w:ascii="Times New Roman"/>
          <w:b w:val="false"/>
          <w:i w:val="false"/>
          <w:color w:val="000000"/>
          <w:sz w:val="28"/>
        </w:rPr>
        <w:t xml:space="preserve"> Z901300_ </w:t>
      </w:r>
      <w:r>
        <w:rPr>
          <w:rFonts w:ascii="Times New Roman"/>
          <w:b w:val="false"/>
          <w:i w:val="false"/>
          <w:color w:val="000000"/>
          <w:sz w:val="28"/>
        </w:rPr>
        <w:t>
 с 1 января 1991 г.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Поручить Кабинету Министров Казахской ССР до 1 марта 1991 г.: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привести решения Правительства Казахской ССР в соответствие с Законом Казахской ССР "О ценообразовании в Казахской ССР";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обеспечить пересмотр и отмену министерствами, государственными комитетами и ведомствами Казахской ССР их нормативных актов, противоречащих указанному Закону;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определить номенклатуру продукции, товаров и услуг, на которые устанавливаются государственные цены и тарифы, а также порядок формирования этих цен и тарифов.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 Председатель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Верховного Совета Казахской ССР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