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90b9" w14:textId="fde9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Закона Казахской ССР "О порядке отзыва депутата местного Совета народных депутатов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6 декабpя 1990 г.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Казахской Советской Социалистической Республики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 Казахской Советской Социалистической Республики "О порядке отзыва депутата местного Совета народных депутатов Казахской ССР"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Z908000_ </w:t>
      </w:r>
      <w:r>
        <w:rPr>
          <w:rFonts w:ascii="Times New Roman"/>
          <w:b w:val="false"/>
          <w:i w:val="false"/>
          <w:color w:val="000000"/>
          <w:sz w:val="28"/>
        </w:rPr>
        <w:t>
  ввести в действие с момента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Закон Казахской ССР "О порядке отзыва депутата местного Совета народных депутатов Казахской ССР" в редакции от 13 ноября 1980 года (Ведомости Верховного Совета Казахской ССР, 1980 г., N 48).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Верховного Совета Казахской ССР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