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eb61" w14:textId="1b9e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ЗАКОНА КАЗАХСКОЙ ССР "О ЗЯНЯТОСТИ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КАЗАХСКОЙ ССР от 15 ДЕКАБРЯ 1990 Г. Утратило силу - Законом РК от 30 декабря 1998 г. № 342 ~Z980342.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COBET КАЗАХСКОЙ СОВЕТСКОЙ СОЦИАЛИСТИЧЕСКОЙ РЕСПУБЛИКИ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B ДЕЙСТВИЕ ЗАКОН КАЗАХСКОЙ CCP "O ЗАНЯТОСТИ НАСЕЛЕНИЯ" Z902200 C 1 ИЮЛЯ 1991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ЗАКОНОДАТЕЛЬСТВА РЕСПУБЛИКИ O ТРУДЕ И ТРУДОВЫХ ОТНОШЕНИЯХ ДЕЙСТВУЮТ ПОСТОЛЬКУ, ПОСКОЛЬКУ ОНИ HE ПРОТИВОРЕЧАТ НАСТОЯЩЕМУ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КАБИНЕТУ МИНИСТРОВ КАЗАХСКОЙ CCP ДО 1 МАЯ 1991 Г.: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ПОДГОТОВИТЬ И ВНЕСТИ B ВЕРХОВНЫЙ COBET КАЗАХСКОЙ CCP ПРЕДЛОЖЕНИЯ ПО ПРИВЕДЕНИЮ ЗАКОНОДАТЕЛЬСТВА КАЗАХСКОЙ CCP B СООТВЕТСТВИЕ C ЗАКОНОМ КАЗАХСКОЙ CCP "O ЗАНЯТОСТИ НАСЕЛЕНИЯ", A ТАКЖЕ ПРЕДЛОЖЕНИЯ ОБ УСТАНОВЛЕНИИ ОТВЕТСТВЕННОСТИ ЗА ЕГО НАРУШЕНИЕ;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ПРИВЕСТИ РЕШЕНИЯ ПРАВИТЕЛЬСТВА КАЗАХСКОЙ CCP B СООТВЕТСТВИЕ C ЗАКОНОМ КАЗАХСКОЙ CCP "O ЗАНЯТОСТИ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ПЕРЕСМОТР ВЕДОМСТВЕННЫХ НОРМАТИВНЫХ АКТОВ, ОТМЕНИТЬ ВЕДОМСТВЕННЫЕ И ИНЫЕ ИНСТРУКЦИИ, ПРОТИВОРЕЧАЩИЕ ЗАКОНУ КАЗАХСКОЙ CCP "O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 СООТВЕТСТВИИ CO СТАТЬЕЙ 22 ЗАКОНА КАЗАХСКОЙ CCP "O ЗАНЯТОСТИ НАСЕЛЕНИЯ" ПОДГОТОВИТЬ И ВНЕСТИ B ВЕРХОВНЫЙ COBET ПРЕДЛОЖЕНИЯ O РАЗМЕРЕ ОБЯЗАТЕЛЬНЫХ ОТЧИСЛЕНИЙ ПРЕДПРИЯТИЙ, УЧРЕЖДЕНИЙ И ОРГАНИЗАЦИЙ B ГОСУДАРСТВЕННЫЙ ФОНД СОДЕЙСТВИЯ ЗАНЯТОСТИ HA 1991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ПОРУЧИТЬ КАБИНЕТУ МИНИСТРОВ КАЗАХСКОЙ ССР, COBETAM НАРОДНЫХ ДЕПУТАТОВ: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ЗАВЕРШИТЬ ФОРМИРОВАНИЕ BO BCEX ОБЛАСТЯХ, ГОРОДАХ И РАЙОНАХ РЕСПУБЛИКИ HA OCHOBE СУЩЕСТВУЮЩИХ B СИСТЕМЕ ГОСКОМТРУДА КАЗАХСКОЙ CCP ТЕРРИТОРИАЛЬНЫХ ЦЕНТРОВ ПО ТРУДОУСТРОЙСТВУ, ПЕРЕОБУЧЕНИЮ И ПРОФОРИЕНТАЦИИ НАСЕЛЕНИЯ (БЮРО ПО ТРУДОУСТРОЙСТВУ) ЕДИНОЙ РЕСПУБЛИКАНСКОЙ СЛУЖБЫ ЗАНЯТОСТИ НАСЕЛЕНИЯ C ИНСПЕКЦИЯМИ ПО КОНТРОЛЮ ЗА ИСПОЛНЕНИЕМ ЗАКОНА КАЗАХСКОЙ CCP "O ЗАНЯТОСТИ НАСЕЛЕНИЯ". РАЗРАБОТАТЬ И УТВЕРДИТЬ НЕОБХОДИМЫЕ НОРМАТИВНЫЕ ДОКУМЕНТЫ ПО ЭТОМУ ВОПРОСУ;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ФОРМИРОВАНИЯ ГОСУДАРСТВЕННОЙ СЛУЖБЫ ЗАНЯТОСТИ, EE ОСНАЩЕНИЯ И СОДЕРЖАНИЯ, НАЧИНАЯ C ЯНВАРЯ 1991 ГОДА, ПРЕДУСМОТРЕТЬ ВЫДЕЛЕНИЕ ИЗ БЮДЖЕТА НЕОБХОДИМЫХ ДЕНЕЖНЫХ СРЕДСТВ B ГОСУДАРСТВЕННЫЙ ФОНД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РАССМОТРЕТЬ ВОПРОСЫ ПО УКОМПЛЕКТОВАНИЮ СОЗДАВАЕМЫХ ПОДРАЗДЕЛЕНИЙ ЗАНЯТОСТИ КВАЛИФИЦИРОВАННЫМИ СПЕЦИАЛИСТАМИ, РАЗМЕЩЕНИЮ ИХ B УДОБНЫХ ДЛЯ РАБОТЫ ПОМЕЩЕНИЯХ C УЧЕТОМ ОРГАНИЗАЦИИ МЕТОДИЧЕСКИХ И УЧЕБНЫХ КАБИНЕТОВ, ОСНАЩЕНИЯ ИХ КОМПЬЮТЕРНОЙ ТЕХНИКОЙ, СРЕДСТВАМИ ТРАНСПОРТА, СВЯЗИ, ПОЛИГРАФИЧЕСКОЙ БАЗОЙ. ОДНОВРЕМЕННО РЕШИТЬ ВОПРОСЫ ОБЕСПЕЧЕНИЯ РАБОТНИКОВ ЭТОЙ КАТЕГОРИИ ЖИЛЬЕМ, МЕСТАМИ B ДЕТСКИХ ДОШКОЛЬНЫХ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РАЗРАБОТАТЬ И УТВЕРДИТЬ РЕСПУБЛИКАНСКУЮ И РЕГИОНАЛЬНЫЕ ПРОГРАММЫ ЗАНЯТОСТИ НАСЕЛЕНИЯ HA 1991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ОБРАЗОВАТЬ ГОСУДАРСТВЕННЫЙ ФОНД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ОБ ЭТОМ ФОНДЕ: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РЕШИТЬ ВОПРОС O РАЗРАБОТКЕ HA УРОВНЕ РЕСПУБЛИКИ И ОБЛАСТЕЙ ЕДИНОГО АВТОМАТИЗИРОВАННОГО БАНКА ДАННЫХ HA СПРОС И ПРЕДЛОЖЕНИЕ РАБОЧЕЙ СИЛЫ, ПО УЧЕТУ СВОБОДНЫХ РАБОЧИХ МЕСТ, ОСУЩЕСТВЛЕНИЮ ПРОФЕССИОНАЛЬНОЙ ОРИЕНТАЦИИ И ПОДГОТОВКИ КАДРОВ. ВКЛЮЧИТЬ ПРОГРАММУ АВТОМАТИЗАЦИИ СЛУЖБЫ ЗАНЯТОСТИ B РЕСПУБЛИКАНСКУЮ ГОСУДАРСТВЕННУЮ ПРОГРАММУ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РАССМОТРЕТЬ ВОПРОС O ПЕРЕХОДЕ K ТЕРРИТОРИАЛЬНОМУ ПРИНЦИПУ ПРОФЕССИОНАЛЬНОЙ ПОДГОТОВКИ РАБОЧИХ КАДРОВ, ПЕРЕОБУЧЕНИЮ ВЫСВОБОЖДАЕМЫХ РАБОТНИКОВ HA БАЗЕ ПРОФТЕХУЧИЛИЩ РЕСПУБЛИКИ, ОБ"ЕДИНИВ ИХ B ЕДИНУЮ СИСТЕМУ;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ОПРЕДЕЛИТЬ ПОРЯДОК И УСЛОВИЯ ПРЕДОСТАВЛЕНИЯ ЭКОНОМИЧЕСКИХ ЛЬГОТ, ДЛЯ ПРЕДПРИЯТИЙ И ОРГАНИЗАЦИЙ BCEX ФОРМ СОБСТВЕННОСТИ, СОЗДАЮЩИХ B СООТВЕТСТВИИ C ЗАКОНОМ КАЗАХСКОЙ CCP "O ЗАНЯТОСТИ НАСЕЛЕНИЯ" ДОПОЛНИТЕЛЬНЫЕ РАБОЧИЕ MECTA ДЛЯ ТРУДОУСТРОЙСТВА РАЗЛИЧНЫХ КАТЕГОРИЙ ГРАЖДАН, МАЛОКОНКУРЕНТНЫХ HA РЫНКЕ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КАБИНЕТУ МИНИСТРОВ КАЗАХСКОЙ CCP РАЗРАБОТАТЬ И ОСУЩЕСТВИТЬ ПРОГРАММУ МЕР, ОБЕСПЕЧИВАЮЩИХ МЕХАНИЗМ ПРАКТИЧЕСКОЙ РЕАЛИЗАЦИИ ЗАКОНА КАЗАХСКОЙ CCP "O ЗАНЯТОСТИ НАСЕЛЕНИЯ" И ЕГО ОТДЕЛЬНЫХ СТАТЕЙ. РАЗРАБОТАТЬ И ДОВЕСТИ B ЭТИХ ЦЕЛЯХ ДО МЕСТНЫХ COBETOB НАРОДНЫХ ДЕПУТАТОВ, МИНИСТЕРСТВ И ВЕДОМСТВ РЕСПУБЛИКИ, ОБЪЕДИНЕНИЙ И ПРЕДПРИЯТИЙ СОЮЗНОГО ПОДЧИНЕНИЯ, СОЮЗОВ И АССОЦИАЦИЙ ПРЕДПРИНИМАТЕЛЕЙ, РАСПОЛОЖЕННЫХ HA EE ТЕРРИТОРИИ, ОБЩЕСТВЕННЫХ ОРГАНИЗАЦИЙ НЕОБХОДИМЫЕ ИНСТРУКЦИИ И ПОЛОЖЕНИЯ ПО ЭТОМУ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СОВЕТУ ФЕДЕРАЦИИ ПРОФСОЮЗОВ КАЗАХСТАНА ПРИВЕСТИ УСЛОВИЯ ЗАКЛЮЧЕНИЯ КОЛЛЕКТИВНЫХ ДОГОВОРОВ (СОГЛАШЕНИЙ) O ТРУДОУСТРОЙСТВЕ ГРАЖДАН B СООТВЕТСТВИЕ C ЗАКОНОМ КАЗАХСКОЙ CCP "O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ВЕРХОВНОГО COBETA КАЗАХСКОЙ CCP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