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ebad" w14:textId="0eae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порядке опубликования и вступления в силу законов Казахской ССР и других актов, принятых Верховным Советом Казахской ССР и его органами, Президентом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27 апpеля 1990 года. Утратило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Казахской Советской Социалистической Республики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Казахской ССР "О порядке опубликования и вступления в силу законов Казахской ССР и других актов, принятых Верховным Советом Казахской ССР и его органами, Президентом Казахской ССР"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Z903000_ </w:t>
      </w:r>
      <w:r>
        <w:rPr>
          <w:rFonts w:ascii="Times New Roman"/>
          <w:b w:val="false"/>
          <w:i w:val="false"/>
          <w:color w:val="000000"/>
          <w:sz w:val="28"/>
        </w:rPr>
        <w:t>
 с момента его принятия.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полностью или частично утратившими силу следующие законодательные акты Казахской ССР: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 Президиума Верховного Совета Казахской ССР от 28 июля 1958 года "О порядке опубликования и вступления в силу законов Казахской ССР, постановлений и иных актов Верховного Совета Казахской ССР, указов и постановлений Президиума Верховного Совета Казахской ССР" в редакции Указа от 16 июня 1980 года (Ведомости Верховного Совета и Правительства Казахской ССР, 1958 г., N 7; Ведомости Верховного Совета Казахской ССР, 1980 г., N 27);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I Указа Президиума Верховного Совета Казахской ССР от 16 июня 1980 года "О внесении изменений и дополнений в Указ Президиума Верховного Совета Казахской ССР "О порядке опубликования и вступления в силу законов Казахской ССР, постановлений Верховного Совета Казахской ССР, указов и постановлений Президиума Верховного Совета Казахской ССР" (Ведомости Верховного Совета Казахской ССР, 1980 г., N 27);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Президиума Верховного Совета Казахской ССР от 16 июня 1980 года "Об организации работы по опубликованию законов Казахской ССР, постановлений и иных актов Верховного Совета Казахской ССР, указов и постановлений Президиума Верховного Совета Казахской ССР" (Ведомости Верховного Совета Казахской ССР, 1980 г., N 27);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Закон Казахской ССР от 13 ноября 1980 года "Об утверждении Указов Президиума Верховного Совета Казахской ССР о внесении изменений и дополнений в некоторые законодательные акты Казахской ССР" (Ведомости Верховного Совета Казахской ССР, 1980 г., N 48, ст.190) в части утверждения Указа Президиума Верховного Совета Казахской ССР от 16 июня 1980 года "О внесении изменений и дополнений в Указ Президиума Верховного Совета Казахской ССР "О порядке опубликования и вступления в силу законов Казахской ССР, постановлений Верховного Совета Казахской ССР, указов и постановлений Президиума Верховного Совета Казахской ССР".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Верховного Совета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