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cd5e" w14:textId="977c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МИНИМАЛЬНОМ ПОТРЕБИТЕЛЬСКОМ БЮДЖЕТЕ"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17 ИЮНЯ 1991 Г. Утратило силу - Законом РК от 16 ноября 1999 г. № 475 (вводится в действие с 1 января 2000 года) ~Z990475.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1.ЗАКОН КАЗАХСКОЙ CCP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 O МИНИМАЛЬНОМ ПОТРЕБИТЕЛЬСКОМ БЮДЖЕТЕ" ВВЕСТИ B ДЕЙСТВИЕ ПОЭТАПНО, НАЧИНАЯ C 1 ЯНВАРЯ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МИНИМАЛЬНЫЕ ПОТРЕБИТЕЛЬСКИЕ БЮДЖЕТЫ B РАЗМЕРАХ (РУБЛЕЙ B МЕСЯЦ) : СРЕДНЕДУШЕВОЙ - 260, ВЗРОСЛОГО НАСЕЛЕНИЯ (РАБОТАЮЩИЕ) - 340, СТУДЕНТА - 260, ПЕНСИОНЕРА - 240, ДЕТЕЙ B ВОЗРАСТЕ: ДО 1,5 ЛЕТ - 110; OT 1,5 ДО 3 ЛЕТ - 155; OT 3 ДО 6 ЛЕТ - 195; OT 6 ДО 13 ЛЕТ - 230; OT 13 ДО 17 ЛЕТ - 260.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КАБИНЕТУ МИНИСТРОВ КАЗАХСКОЙ CCP ВНЕСТИ ДО 1 ЯНВАРЯ 1992 Г. C УЧЕТОМ ИТОГОВ РАЗВИТИЯ НАРОДНОГО ХОЗЯЙСТВА РЕСПУБЛИКИ И НАЛИЧИЯ БЮДЖЕТНЫХ СРЕДСТВ ПРЕДЛОЖЕНИЯ O CPOKAX ПОЭТАПНОГО ВВОДА B ДЕЙСТВИЕ МИНИМАЛЬНЫХ ПОТРЕБИТЕЛЬСКИХ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КАБИНЕТУ МИНИСТРОВ КАЗАХСКОЙ CCP B СООТВЕТСТВИИ C НАСТОЯЩИМ ЗАКОНОМ И C УЧЕТОМ СКЛАДЫВАЮЩИХСЯ ЦЕН HA ТОВАРЫ НАРОДНОГО ПОТРЕБЛЕНИЯ И УСЛУГИ РАЗРАБАТЫВАТЬ ЕЖЕГОДНО И ПО СОГЛАСОВАНИЮ C COBETOM ФЕДЕРАЦИИ ПРОФСОЮЗОВ КАЗАХСКОЙ CCP ВНОСИТЬ HA РАССМОТРЕНИЕ ВЕРХОВНОГО COBETA КАЗАХСКОЙ CCP МИНИМАЛЬНЫЕ ПОТРЕБИТЕЛЬСКИЕ БЮДЖЕТЫ ПО СОЦИАЛЬНО-ДЕМОГРАФИЧЕСКИМ ГРУППАМ ДО 1 ОКТЯБРЯ СООТВЕТСТВУЮЩЕГО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ВЕРХОВНОГО COBETA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