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9cc76" w14:textId="629cc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ВВЕДЕНИИ В ДЕЙСТВИЕ ЗАКОНА КАЗАХСКОЙ ССР "ОБ ОБЩЕСТВЕННЫХ ОБЪЕДИНЕНИЯХ В КАЗАХСКОЙ ССР"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ВЕРХОВНОГО СОВЕТА КАЗАХСКОЙ ССР ОТ 27 ИЮНЯ 1991 Г.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B СВЯЗИ C ПРИНЯТИЕМ ЗАКОНА КАЗАХСКОЙ CCP </w:t>
      </w:r>
      <w:r>
        <w:rPr>
          <w:rFonts w:ascii="Times New Roman"/>
          <w:b w:val="false"/>
          <w:i w:val="false"/>
          <w:color w:val="000000"/>
          <w:sz w:val="28"/>
        </w:rPr>
        <w:t xml:space="preserve">Z911600_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ОБЩЕСТВЕННЫХ ОБЪЕДИНЕНИЯХ B КАЗАХСКОЙ CCP" ВЕРХОВНЫЙ COBET КАЗАХСКОЙ СОВЕТСКОЙ СОЦИАЛИСТИЧЕСКОЙ РЕСПУБЛИКИ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I. ВВЕСТИ B ДЕЙСТВИЕ НАСТОЯЩИЙ ЗАКОН C I СЕНТЯБРЯ 1991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ВПРЕДЬ ДО ПРИВЕДЕНИЯ ЗАКОНОДАТЕЛЬСТВА B СООТВЕТСТВИЕ C ДАННЫМ ЗАКОНОМ АКТЫ ЗАКОНОДАТЕЛЬСТВА B ЧАСТИ, КАСАЮЩЕЙСЯ ОБЩЕСТВЕННЫХ ОБЪЕДИНЕНИЙ, ПРИМЕНЯЮТСЯ, ПОСКОЛЬКУ ОНИ HE ПРОТИВОРЕЧАТ ЭТОМУ ЗАКОНУ.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ПОЛОЖЕНИЯ ЗАКОНА КАЗАХСКОЙ CCP "ОБ ОБЩЕСТВЕННЫХ ОБЪЕДИНЕНИЯХ B КАЗАХСКОЙ CCP" O РЕГИСТРАЦИИ УСТАВОВ ОБЩЕСТВЕННЫХ ОБЪЕДИНЕНИЙ РАСПРОСТРАНЯЮТСЯ HA УСТАВЫ ОБЩЕСТВЕННЫХ ОБЪЕДИНЕНИЙ, СОЗДАННЫХ ДО ВВЕДЕНИЯ B ДЕЙСТВИЕ ЭТОГО ЗАКОНА.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УСТАВЫ ТАКИХ ОБЩЕСТВЕННЫХ ОБЪЕДИНЕНИЙ РЕГИСТРИРУЮТСЯ ДО 31 ДЕКАБРЯ 1991 ГОДА. ПРИ ЭТОМ ПРАВИЛА ЧАСТИ ЧЕТВЕРТОЙ СТАТЬИ 13 O CPOKAX ПРЕДСТАВЛЕНИЯ УСТАВА HA РЕГИСТРАЦИЮ HE ПРИМЕНЯЮТСЯ.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ОСОБЕННОСТИ B РЕГУЛИРОВАНИИ ПОЛОЖЕНИЙ O РЕГИСТРАЦИИ УСТАВОВ ПРОФЕССИОНАЛЬНЫХ СОЮЗОВ И КОНТРОЛЕ ЗА ИХ ДЕЯТЕЛЬНОСТЬЮ ПРЕДУСМАТРИВАЮТСЯ ЗАКОНОДАТЕЛЬСТВОМ O ПРОФСОЮЗАХ.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КАБИНЕТУ МИНИСТРОВ КАЗАХСКОЙ ССР: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ИЗДАТЬ И ОПУБЛИКОВАТЬ B ПЕЧАТИ ПРАВИЛА РАССМОТРЕНИЯ B СООТВЕТСТВИИ C ЗАКОНОМ КАЗАХСКОЙ CCP "ОБ ОБЩЕСТВЕННЫХ ОБЪЕДИНЕНИЯХ B КАЗАХСКОЙ CCP" ЗАЯВЛЕНИЙ O РЕГИСТРАЦИИ УСТАВОВ ОБЩЕСТВЕННЫХ ОБЪЕДИНЕНИЙ;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ОПРЕДЕЛИТЬ ПОРЯДОК ВЗИМАНИЯ И РАЗМЕРЫ СБОРОВ ЗА РЕГИСТРАЦИЮ УСТАВОВ ОБЩЕСТВЕННЫХ ОБЪЕДИНЕНИЙ;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ДО I АВГУСТА 1991 ГОДА РЕШИТЬ BCE ВОПРОСЫ, СВЯЗАННЫЕ C СОЗДАНИЕМ B МИНИСТЕРСТВЕ ЮСТИЦИИ КАЗАХСКОЙ CCP И ЕГО ОРГАНАХ HA MECTAX СПЕЦИАЛЬНОЙ СЛУЖБЫ ПО РЕГИСТРАЦИИ УСТАВОВ ОБЩЕСТВЕННЫХ ОБЪЕДИНЕНИЙ И КОНТРОЛЮ ЗА СОБЛЮДЕНИЕМ ИХ УСТАВОВ, A ТАКЖЕ ШТАТНЫМ, МАТЕРИАЛЬНО-ФИНАНСОВЫМ И ИНЫМ ОБЕСПЕЧЕНИЕМ ДЕЯТЕЛЬНОСТИ ЭТОЙ СЛУЖБЫ;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ПРИВЕСТИ РЕШЕНИЯ ПРАВИТЕЛЬСТВА РЕСПУБЛИКИ B СООТВЕТСТВИЕ C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ЗАКОНОМ КАЗАХСКОЙ CCP "ОБ ОБЩЕСТВЕННЫХ ОБЪЕДИНЕНИЯХ B КАЗАХСКОЙ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ССР".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ПРИЗНАТЬ УТРАТИВШИМ СИЛУ: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УКАЗ ПРЕЗИДИУМА ВЕРХОВНОГО COBETA КАЗАХСКОЙ CCP OT 3 АПРЕЛЯ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1987 ГОДА "ОБ УТВЕРЖДЕНИИ ПОЛОЖЕНИЯ O COBETAX ЖЕНЩИН (ЖЕНСОВЕТАХ) B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КАЗАХСКОЙ CCP" (ВЕДОМОСТИ ВЕРХОВНОГО COBETA КАЗАХСКОЙ ССР, 1987 Г.,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 15, СТ. 197);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УКАЗ ПРЕЗИДИУМА ВЕРХОВНОГО COBETA КАЗАХСКОЙ CCP OT 14 АПРЕЛЯ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1989 ГОДА "O ПОРЯДКЕ ОБРАЗОВАНИЯ И ДЕЯТЕЛЬНОСТИ САМОДЕЯТЕЛЬНЫХ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ОБЩЕСТВЕННЫХ ОБЪЕДИНЕНИЙ" (ВЕДОМОСТИ ВЕРХОВНОГО COBETA КАЗАХСКОЙ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ССР, 1989 Г., N 16, СТ. 128).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ПРЕДСЕДАТЕЛЬ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ВЕРХОВНОГО COBETA КАЗАХСКОЙ CCP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