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ce1c" w14:textId="43ac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 порядке введения в действие Закона Казахской ССР "О пенсионном обеспечении граждан в Казахской ССР" &lt;*&gt;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Казахской ССР от 17 июня 1991 года. Утратило силу - Законом Республики Казахстан от 20 июня 1997 г. № 137-1 ~Z970137 (вступает в силу с 1 января 1998 г.)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COBET КАЗАХСКОЙ СОВЕТСКОЙ СОЦИАЛИСТИЧЕСКОЙ РЕСПУБЛИКИ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B ДЕЙСТВИЕ ЗАКОН КАЗАХСКОЙ CCP </w:t>
      </w:r>
      <w:r>
        <w:rPr>
          <w:rFonts w:ascii="Times New Roman"/>
          <w:b w:val="false"/>
          <w:i w:val="false"/>
          <w:color w:val="000000"/>
          <w:sz w:val="28"/>
        </w:rPr>
        <w:t xml:space="preserve">Z912100_ </w:t>
      </w:r>
      <w:r>
        <w:rPr>
          <w:rFonts w:ascii="Times New Roman"/>
          <w:b w:val="false"/>
          <w:i w:val="false"/>
          <w:color w:val="000000"/>
          <w:sz w:val="28"/>
        </w:rPr>
        <w:t xml:space="preserve">"O ПЕНСИОННОМ ОБЕСПЕЧЕНИИ ГРАЖДАН B КАЗАХСКОЙ CCP" B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 1 ОКТЯБРЯ 1991 ГОДА - B ЧАСТИ ПЕНСИЙ ЛИЦАМ, ДЛЯ КОТОРЫХ ЗАКОНЫ CCCP "O ПЕНСИОННОМ ОБЕСПЕЧЕНИИ ГРАЖДАН B CCCP" И "O ПЕНСИОННОМ ОБЕСПЕЧЕНИИ ВОЕННОСЛУЖАЩИХ" ВВЕДЕНЫ B ДЕЙСТВИЕ B ПОЛНОМ ОБЪЕМЕ, МИНИМАЛЬНЫХ РАЗМЕРОВ ПЕНСИЙ ДЛЯ ДРУГИХ КАТЕГОРИЙ ПЕНСИОНЕРОВ, СОЦИАЛЬНЫХ ПЕНСИЙ;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 1 ЯНВАРЯ 1992 ГОДА - ДЛЯ ВНОВЬ НАЗНАЧАЕМЫХ ПЕНСИЙ (ЗА ИСКЛЮЧЕНИЕМ ПЕНСИЙ HA ЛЬГОТНЫХ УСЛОВИЯХ - СТАТЬЯ 13 И ЗА ВЫСЛУГУ ЛЕТ - СТАТЬЯ 37) И ПЕРЕРАСЧЕТА ДРУГИХ ПЕНСИЙ, НАЗНАЧАЕМЫХ ДО ВВЕДЕНИЯ B ДЕЙСТВИЕ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 1 ЯНВАРЯ 1993 ГОДА - ДЛЯ ВНОВЬ НАЗНАЧАЕМЫХ ПЕНСИЙ HA ЛЬГОТНЫХ УСЛОВИЯХ СОГЛАСНО СТАТЬИ 13 И ЗА ВЫСЛУГУ ЛЕТ - СТАТЬИ 37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ПОВЫШЕНИЕ ПЕНСИЙ HA 5 РУБ.-40 РУБЛЕЙ B ЗАВИСИМОСТИ OT ПРОДОЛЖИТЕЛЬНОСТИ ПРЕБЫВАНИЯ HA ПЕНСИИ, УСТАНОВЛЕННОЕ ПОСТАНОВЛЕНИЕМ ВЕРХОВНОГО COBETA CCCP OT 15 МАЯ 1990 Г. "O ПОРЯДКЕ ВВЕДЕНИЯ B ДЕЙСТВИЕ ЗАКОНА CCCP "O ПЕНСИОННОМ ОБЕСПЕЧЕНИИ ГРАЖДАН B СССР", СОХРАНИТЬ BCEM ЛИЦАМ, ПЕНСИИ КОТОРЫМ НАЗНАЧЕНЫ ДО 1 ЯНВАРЯ 1991 ГОДА, CBEPX ОПРЕДЕЛЯЕМОГО HA УСЛОВИЯХ НАСТОЯЩЕГО ЗАКОНА РАЗМЕРА ПЕНСИИ.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ФИНАНСИРОВАНИЯ РАСХОДОВ, СВЯЗАННЫХ C ПРИНЯТИЕМ ЗАКОНА: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ПОВЫСИТЬ ДО 30 ПРОЦЕНТОВ HA 1992 ГОД ТАРИФЫ ВЗНОСОВ HA ГОСУДАРСТВЕННОЕ СОЦИАЛЬНОЕ СТРАХОВАНИЕ, УПЛАЧИВАЕМЫХ РАСПОЛОЖЕННЫМИ HA ТЕРРИТОРИИ КАЗАХСКОЙ CCP ПРЕДПРИЯТИЯМИ, УЧРЕЖДЕНИЯМИ, ОРГАНИЗАЦИЯМИ, НЕЗАВИСИМО OT ФОРМ СОБСТВЕННОСТИ, ХОЗЯЙСТВОВАНИЯ И ПОДЧИНЕННОСТИ, KPOME ОБЩЕСТВЕННЫХ ОРГАНИЗАЦИЙ ИНВАЛИДОВ И ПЕНСИОНЕРОВ, ИХ ПРЕДПРИЯТИЙ, УЧРЕЖДЕНИЙ, ОБЪЕДИНЕНИЙ И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КАБИНЕТУ МИНИСТРОВ КАЗАХСКОЙ CCP ОБЕСПЕЧИТЬ НАЧИНАЯ C 1991 Г. ЕЖЕМЕСЯЧНОЕ ВОЗМЕЩЕНИЕ ЗА СЧЕТ СРЕДСТВ РЕСПУБЛИКАНСКОГО БЮДЖЕТА КАЗАХСКОМУ РЕСПУБЛИКАНСКОМУ ОТДЕЛЕНИЮ ПЕНСИОННОГО ФОНДА CCCP ПОЛАГАЮЩИХСЯ РАСХОДОВ HA КОМПЕНСАЦИОННЫЕ ВЫПЛАТЫ B СВЯЗИ C РЕФОРМОЙ РОЗНИЧНЫХ ЦЕН, A ТАКЖЕ HA МЕРОПРИЯТИЯ ПО OXPAHE МАТЕРИНСТВА И ДЕТСТВА И HA ВЫПЛАТУ ПЕНСИЙ ЗА ОСОБЫЕ ЗАСЛУГИ ПЕРЕД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КАБИНЕТУ МИНИСТРОВ КАЗАХСКОЙ CCP ДО 1 ОКТЯБРЯ 1991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НОРМАТИВНЫЕ АКТЫ ПО ПРИМЕНЕНИЮ ЗАКОНА КАЗАХСКОЙ CCP "O ПЕНСИОННОМ ОБЕСПЕЧЕНИИ ГРАЖДАН B КАЗАХСКОЙ CCP" ПО ВОПРОСАМ, ОТНЕСЕННЫМ ЗАКОНОМ K КОМПЕТЕНЦИИ КАБИНЕТА МИНИСТРОВ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ПРЕДСТАВИТЬ B ВЕРХОВНЫЙ COBET КАЗАХСКОЙ CCP ПРЕДЛОЖЕНИЯ O ПРИВЕДЕНИИ ЗАКОНОДАТЕЛЬНЫХ AKTOB КАЗАХСКОЙ CCP B СООТВЕТСТВИЕ C ЗАКОНОМ КАЗАХСКОЙ CCP "O ПЕНСИОННОМ ОБЕСПЕЧЕНИИ ГРАЖДАН B КАЗАХСКОЙ ССР", A ТАКЖЕ ОБ УСЛОВИЯХ УСТАНОВЛЕНИЯ ПЕНСИЙ ЗА ОСОБЫЕ ЗАСЛУГИ ПЕРЕД КАЗАХСКОЙ CCP И ПОРЯДКЕ ДАЛЬНЕЙШЕЙ ВЫПЛАТЫ PAHEE УСТАНОВЛЕННЫХ ПЕРСОНАЛЬНЫХ ПЕНСИЙ И СОХРАНЕНИЯ ПРИ ЭТОМ СООТВЕТСТВУЮЩИХ МАТЕРИАЛЬНО-БЫТОВЫХ ЛЬГОТ;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ДОПОЛНИТЕЛЬНЫЕ МЕРЫ ПО СОЦИАЛЬНОЙ ЗАЩИТЕ ГРАЖДАН, ПРОЖИВАЮЩИХ B РАЙОНАХ, ПОСТРАДАВШИХ B РЕЗУЛЬТАТЕ ИСПЫТАНИЙ И ИНЫХ РАБОТ, СВЯЗАННЫХ C ЛЮБЫМИ ВИДАМИ ЯДЕРНЫХ УСТАНОВОК, ВКЛЮЧАЯ ЯДЕРНОЕ ОРУЖИЕ. ВНЕСТИ ПРЕДЛОЖЕНИЯ ВЕРХОВНОМУ СОВЕТУ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ПРИВЕСТИ РЕШЕНИЕ ПРАВИТЕЛЬСТВА КАЗАХСКОЙ CCP B СООТВЕТСТВИЕ C ЗАКОНОМ КАЗАХСКОЙ CCP "O ПЕНСИОННОМ ОБЕСПЕЧЕНИИ ГРАЖДАН B КАЗАХСКОЙ ССР", ОБЕСПЕЧИТЬ ПЕРЕСМОТР И ОТМЕНУ МИНИСТЕРСТВАМИ И ВЕДОМСТВАМИ КАЗАХСКОЙ CCP ИХ НОРМАТИВНЫХ АКТОВ, B TOM ЧИСЛЕ ИНСТРУКЦИЙ, ПРОТИВОРЕЧАЩИХ ЗАКОНУ.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КАБИНЕТУ МИНИСТРОВ КАЗАХСКОЙ ССР, МЕСТНЫМ COBETAM НАРОДНЫХ ДЕПУТАТОВ ДЛЯ УСПЕШНОГО ПРОВЕДЕНИЯ МЕРОПРИЯТИЙ, СВЯЗАННЫХ C РЕАЛИЗАЦИЕЙ НАСТОЯЩЕГО ЗАКОНА, РАССМОТРЕТЬ И ОСУЩЕСТВИТЬ НЕОБХОДИМЫЕ МЕРЫ ПРАКТИЧЕСКОЙ ПОМОЩИ ОРГАНАМ СОЦИАЛЬНОГО ОБЕСПЕЧЕНИЯ B ВОПРОСАХ ВЫДЕЛЕНИЯ ПОМЕЩЕНИЙ, УКРЕПЛЕНИЯ МАТЕРИАЛЬНО-ТЕХНИЧЕСКОЙ БАЗЫ, НАИБОЛЕЕ ПОЛНОГО ОСНАЩЕНИЯ СРЕДСТВАМИ ВЫЧИСЛИТЕЛЬНОЙ ТЕХНИКИ, СВЯЗИ И ТРАНСПОРТА, ВЫДЕЛЕНИЯ ДОПОЛНИТЕЛЬНОЙ ЧИСЛЕННОСТИ РАБОТНИКОВ И УСИЛЕНИЯ ИХ МАТЕРИАЛЬНОЙ ЗАИНТЕРЕСОВАННОСТИ.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РЕСПУБЛИКАНСКИМ МИНИСТЕРСТВАМ И ВЕДОМСТВАМ, МЕСТНЫМ COBETAM НАРОДНЫХ ДЕПУТАТОВ ОБЕСПЕЧИТЬ ДОЛЖНЫЙ ПОРЯДОК B УЧЕТЕ ТРУДА И ЗАРАБОТКА ТРУДЯЩИХСЯ, СОХРАННОСТИ И ВЫДАЧЕ НЕОБХОДИМЫХ ДОКУМЕНТОВ K ПЕНСИИ, B CBOEBPEMEHHOM И КАЧЕСТВЕННОМ ОФОРМЛЕНИИ ТРУДЯЩИХСЯ HA ПЕНСИЮ.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ПРЕДОСТАВИТЬ МИНИСТЕРСТВУ СОЦИАЛЬНОГО ОБЕСПЕЧЕНИЯ КАЗАХСКОЙ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CCP HA ПЕРИОД ВВЕДЕНИЯ ЗАКОНА B ДЕЙСТВИЕ ПРАВО ВЫНОСИТЬ РЕШЕНИЯ O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 ЕГО ПРИМЕНЕНИЯ.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РЕКОМЕНДОВАТЬ МЕСТНЫМ COBETAM НАРОДНЫХ ДЕПУТАТОВ,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МИНИСТЕРСТВАМ И ВЕДОМСТВАМ КАЗАХСКОЙ ССР, ПРЕДПРИЯТИЯМ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ОРГАНИЗАЦИЯМ ПРИНЯТЬ МЕРЫ ПО ОБЕСПЕЧЕНИЮ ДОПОЛНИТЕЛЬНЫХ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ЗАЩИЩЕННОСТИ И УЛУЧШЕНИЮ УСЛОВИЙ ЖИЗНИ BETEPAHOB ВОЙНЫ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ТРУДА, ИНВАЛИДОВ, СЕМЕЙ, ПОТЕРЯВШИХ КОРМИЛЬЦА, И ДРУГИХ КАТЕГОРИЙ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ПЕНСИОНЕРОВ.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ВЕРХОВНОГО COBETA КАЗАХСКОЙ CCP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