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a77d" w14:textId="971a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Закона Казахской ССР "О Кабинете Министров Казахской ССР"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Казахской ССР от 25 июня 1991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Верховный Совет Казахской СССР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Ввести в действие Закон Казахской ССР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Z913300_ </w:t>
      </w:r>
      <w:r>
        <w:rPr>
          <w:rFonts w:ascii="Times New Roman"/>
          <w:b w:val="false"/>
          <w:i w:val="false"/>
          <w:color w:val="000000"/>
          <w:sz w:val="28"/>
        </w:rPr>
        <w:t>
  "О Кабинете
Министров Казахской ССР" с момента его принятия.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Впредь до приведения законодательства Казахской ССР в
соответствие с Законом Казахской ССР "О Кабинете Министров Казахской
ССР" действующие акты законодательства Казахской ССР применяются
постольку, поскольку они не противоречат названному Закону.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Кабинету Министров Казахской ССР в трехмесячный срок
представить в Верховный Совет Казахской ССР предложения о приведении
законодательных актов Казахской ССР в соответствие с Законом
Казахской ССР " О Кабинете Министров Казахской ССР";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привести решения Правительства Казахской ССР в соответствие 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Законом Казахской ССР " О Кабинете Министров Казахской ССР";
     обеспечить пересмотр и отмену министерствами и ведомствами
Казахской ССР их нормативных актов, в том числе инструкций,
противоречащих настоящему Закону.
     Председатель
     Верховного Совета Казахской ССР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