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8450" w14:textId="a0b8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"Об особенностях приватизации имущества государственных сельскохозяйственных предприятий"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14 января 1992 г. Утратило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Верховный Совет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Ввести в действие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Z922400_ </w:t>
      </w:r>
      <w:r>
        <w:rPr>
          <w:rFonts w:ascii="Times New Roman"/>
          <w:b w:val="false"/>
          <w:i w:val="false"/>
          <w:color w:val="000000"/>
          <w:sz w:val="28"/>
        </w:rPr>
        <w:t>
 "Об особенностях приватизации имущества государственных сельскохозяйственных предприятий" с 1 февраля 1992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Поручить Правительству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основании предложений Государственного комитета Республики Казахстан по государственному имуществу, Министерства сельского хозяйства и продовольствия Республики Казахстан, Казахской Академии сельскохозяйственных наук и местных Советов народных депутатов ежегодно разрабатывать Программу приватизации имущества государственных сельскохозяйственных предприятий;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рассмотреть вопрос о возможности безвозмездной передачи имущества отдельных государственных сельскохозяйственных предприятий их трудовым коллективам;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1 февраля 1992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определить порядок зачисления на специальные счета и использования на социальное обустройство аула и села средств, полученных от приватизации государственных сельскохозяйственных предприятий;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определить порядок зачисления ссудной задолженности приватизируемых сельскохозяйственных предприятий на специальные счета и погашения ее за счет средств, поступающих от приватизации государственной собственности;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определить перечень отдаленных районов и районов экологического бедствия, в которых работникам сельскохозяйственных предприятий предоставляются льготы, предусмотренные статьей 23 данного Закона;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1 марта 1992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привести решения Правительства Республики Казахстан в соответствие с данным Законом;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обеспечить пересмотр и отмену министерствами, государственными комитетами и ведомствами Республики Казахстан их нормативных актов, противоречащих данному Закону.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Поручить Государственному комитету Республики Казахстан по государственному имуществу и местным Советам народных депутатов ежегодно утверждать перечень государственных сельскохозяйственных предприятий, приватизация которых осуществляется в соответствии с частью третьей статьи 3 данного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Поручить Государственному комитету по государственному имуществу, Министерству финансов и Министерству сельского хозяйства и продовольствия Республики Казахстан совместно до 1 февраля 1992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разработать и утвердить нормативные документы по оценке стоимости имущества государственных сельскохозяйственных предприятий;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определить порядок передачи имущества, стоимость которого не подлежит оплате в соответствии с частью второй статьи 11 данного Закона;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определить порядок оценки имущества, передаваемого безвозмездно в соответствии со статьей 12 данного Закона членам трудового коллектива государственного сельскохозяйственного предприятия, образованного на базе колхоза (колхозов).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Поручить Государственному комитету Республики Казахстан по государственному имуществу, Министерству сельского хозяйства Республики Казахстан и Казахской Академии сельскохозяйственных наук разработать и по согласованию с Комитетом по аграрным вопросам и продовольствию Верховного Совета Республики Казахстан до 1 марта 1992 года утвердить рекомендации по приватизации государственных сельскохозяйственных предприятий.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Поручить Комитету по аграрным вопросам и продовольствию Верховного Совета Республики Казахстан обеспечить контроль за ходом реализации предусмотренных данным Постановлением мер и при необходимости вносить в Верховный Совет Республики Казахстан соответствующие предложения.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Верховного Совета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