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2e6f8" w14:textId="4d2e6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Лисаковской свободной экономической зоны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Верховного Совета Республики Казахстан от 30 июня 1992 г. Утратило силу - Указом Пpезидента РК от 26 янваpя 1996 г. N 2823.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   В целях ускоренного решения задач социально-экономического развития
города Лисаковска на основе комплексного использования минерально-сырьевых
ресурсов, создания высокоэффективных, широко диверсифицированных производств
с привлечением иностранного капитала и передовой технологии, создания и
освоения современных химических производств, развития импорто-замещающего
производства, по предложениям Кустанайского областного Совета народных
депутатов, Главы Кустанайской областной администрации и Кабинета Министров
Республики Казахстан и учитывая мнение населения города Лисаковска,
Верховный Совет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1. Создать в Кустанайской области Лисаковскую свободную экономическую
зону в пределах административно-территориальной границы города Лисаковска
со дня опубликования настоящего постановления.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2. Кабинету Министров Республики Казахстан утвердить Положение о
Лисаковской свободной экономической зоне и принять решение по первоочередным
вопросам, имеющим приоритетное значение для развития зоны.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3. Главе Лисаковской городской администрации, в установленном порядке,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сформировать Административный совет по управлению зоной и утвердить Положение
о нем.
    4. Административному совету зоны в месячный срок представить на 
утверждение Кабинету Министров Республики Казахстан Положение о зоне и
Программу ее развития.
            Председатель
   Верховного Совета Республики
            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