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8a816" w14:textId="218a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Договора о дружбе, сотрудничестве и взаимной помощи между Республикой Казахстан и Республикой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Верховного Совета Республики Казахстан от 2 июля 1992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Верховный Совет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Представленный Кабинетом Министров Республики Казахстан на
ратификацию Договор о дружбе, сотрудничестве и взаимной помощи между
Республикой Казахстан и Республикой Узбекистан, подписанный в г.
Туркестан 24 июня 1992 года, ратифицировать
&lt;*&gt;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Договор утратил силу в связи с ратификацией Договора о вечной 
дружбе между Республикой Казахстан и Республикой Узбекистан, подписанный в 
Ташкенте 31 октября 1998 г. см.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Z990388_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Председатель Верховного Совета 
  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Договор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о дружбе, сотрудничестве и взаимной помощи между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Республикой Казахстан и Республикой Узбекистан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(неофициальный текст)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 Казахстан и Республика Узбекистан, далее именуемые Высокие 
Договаривающиеся Стороны,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руководствуясь целями и принципами Устава ООН, подтверждая свою 
приверженность Хельсинскому Заключительному акту СБСЕ и другим 
основополагающим документам по безопасности и сотрудничеству в Европе и 
Азии,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признавая приоритет международного права в отношениях между 
государствами,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преисполненные решимостью строить свои межгосударственные отношения 
на основе взаимопонимания, справедливости и равенства,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стремясь к упрочению мира и сотрудничества в Европе и Азии,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считая, что укрепление имеющих вековые исторические корни отношений 
дружбы, добрососедства и взаимовыгодного сотрудничества отвечает коренным 
интересам народов Казахстана и Узбекистана,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решили заключить настоящий Договор и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во взаимных отношениях и в 
международной деятельности выступают в качестве суверенных, равноправных, 
дружественных государств и развивают свои отношения на основе принципов 
уважения независимости и государственного суверенитета, равноправия и 
невмешательства во внутренние дела друг друга.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признают и уважают территориальную 
целостность и нерушимость ныне существующих границ Республики Казахстан и 
Республики Узбекистан, отказываются от любых посягательств на эти 
границы. Установление и изменение режима государственных границ 
осуществляется по взаимной договоренности. Они запрещают и пресекают 
создание и деятельность на своих территориях организаций и групп, а также 
деятельность отдельных лиц, направленных против независимости и 
территориальной целостности обоих государств.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содействуют развитию и укреплению 
дружественных отношений между государствами, защите прав человека, 
обеспечению безопасности народов, а также расширению и углублению 
двустороннего политического, экономического, научно-технического, 
культурного, гуманитарного и экологического сотрудничества.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гарантируют своим гражданам 
независимо от их национальных или иных различий равные права и свободы. 
Каждая Сторона гарантирует также гражданам другой Стороны, проживающим на 
ее территории, независимо от их национальной принадлежности, 
вероисповедания или иных различий гражданские, социальные, экономические и 
культурные права и свободы в соответствии с общепризнанными международными 
нормами о правах человека.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способствуют дальнейшему укреплению 
дружбы между народами Казахстана и Узбекистана, опираясь на вековые 
традиции, способствуют расширению и углублению их связей в области 
культуры, литературы, искусства, развитию туризма и 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Они обеспечивают доступность приобщения и свободного пользования всем 
культурно-историческим наследием, архивами, информационными и 
научно-техническими банками данных и фондами.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примут меры к развитию прямых 
всесторонних связей на уровне областей, городов, районов, предприятий, 
учреждений организаций, поощряют и всемерно содействуют контактам между 
гражданами своих стран.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взаимодействуют в области внешней 
политики, в работе международных организаций, содействуют процессу 
разоружения под международным контролем, осуществляют координацию 
внешнеэкономической деятельности.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уделяют особое внимание развитию 
взаимовыгодного двустороннего экономического сотрудничества, способствуют 
формированию азиатского экономического пространства.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этих целях Высокие Договаривающиеся Стороны предоставляют друг другу
режим наибольшего благоприятствования, а также поощряют развитие 
взаимовыгодных экономических и торговых отношений на всех уровнях, создают 
условия для прямых инвестиций, развития совместных предприятий, включая 
стимулирование и защиту взаимных капиталовложений.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заключат межправительственное 
соглашение о взаимных поставках и услугах, платежах, ценах и движении 
ценных бумаг, а также о сроках перехода на взаимные расчеты по мировым 
ценам, координируют ценовую, таможенную политику.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из Высоких Договаривающихся Сторон заблаговременно информирует 
другую Сторону об экономических решениях, которые могут затрагивать ее 
права и законные интересы, и воздерживаются от осуществления односторонних 
мер, дестабилизирующих экономическое положение другой Стороны.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Стороны, подтверждая свое стремление к 
дальнейшему развитию торгово-экономического сотрудничества на 
взаимовыгодной основе, заключат по данному вопросу межправительственное 
соглашение.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Правовой режим государственного имущества, имущества юридических лиц и
граждан одной Высокой Договаривающейся Стороны, находящегося на территории 
другой Высокой Договаривающейся Стороны, регулируется законодательством 
Стороны местонахождения имущества.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из Высоких Договаривающихся Сторон гарантирует права 
собственности другой Стороны на своей территории.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осуществляют сотрудничество в 
областях энергетики, информатики, всех видов связи, включая спутниковую 
связь и телекоммуникации, способствуют сохранению, рациональному 
использованию и развитию сложившихся в этих областях комплексов и единых 
систем.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придают приоритетное значение 
обеспечению экологической безопасности, действуют в соответствии с 
двусторонними и многосторонними договорами. Стороны принимают необходимые 
меры для предотвращения загрязнения окружающей среды, рационализации 
природопользования. Они содействуют разработке и осуществлению совместных 
специальных природоохранных программ и проектов.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Стороны, осознавая глобальный характер 
экологической катастрофы Аральского моря и районов Приаралья, объединяют 
и координируют усилия в деле восстановления экологической системы
Арала, взаимодействуют в выработке и реализации международных и особенно 
региональных программ в этой области.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из Высоких Договаривающихся Сторон берет на себя обязательство 
оказывать помощь другой Стороне при экологических катастрофах и ситуациях, 
вызванных природными факторами, создающих угрозу для жизнедеятельности 
населения.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развивают и углубляют экономическое и
научно-техническое сотрудничество в области транспорта.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из Высоких Договаривающихся Сторон обеспечивает транспортные 
операции другой Стороны через морские, речные и воздушные порты,  
железнодорожную и автомобильную сети и трубопроводы, расположенные на их 
территориях.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подтверждают необходимость 
использования экономического потенциала Сторон в формировании 
трансазиатской железнодорожной магистрали, а также развития сотрудничества 
в области транзитных перевозок.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из Сторон обеспечивает на своей территории на принципах 
взаимности беспрепятственный и беспошлинный транзит пассажиров и грузов 
другой Стороны.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развивают сотрудничество в области 
науки и техники, в осуществлении фундаментальных исследований, реализации 
приоритетных совместных программ и разработок, включая космические, на 
основе отдельных соглашений, содействуют созданию и деятельности 
совместных научно-производственных коллективов.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взаимодействуют в сфере подготовки и 
аттестации высококвалифицированных кадров, поощряют обмен учеными, 
стажерами и студентами. Стороны взаимно признают дипломы об образовании, 
ученых степенях и званиях.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считают целесообразным открытие, с 
учетом потребностей, дополнительных учебных групп, классов, школ с 
казахским и узбекским языками обучения.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Вопросы приема молодежи из Казахстана для обучения в учебных 
заведениях Узбекистана, а молодежи из Узбекистана в учебных заведениях 
Казахстана регулируются отдельными соглашениями.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признают необходимость совместных 
действий по обеспечению охраны здоровья народов, развитию медицинской 
науки и практики, их материально-технической базы, обеспечению 
лекарственными средствами, изделиями медицинской техники и продуктами 
детского питания.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Они сохранят доступность и равноправное пользование уникальными и 
специализированными медицинскими учреждениями одной Стороны для лечения и 
получения консультационной помощи населением другой Стороны.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решают вопросы пенсионного 
обеспечения граждан одной Стороны на территории другой Стороны на основе 
взаимного признания права граждан на пенсию в соответствии со специальными 
соглашениями.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берут на себя обязательство 
сотрудничать в проведении совместной, согласованной оборонной политики, 
обеспечении взаимодействия в охране государственных границ, сохранении 
мира и безопасности в регионе. Высокие Договаривающиеся Стороны обязуются 
не прибегать к применению силы или угрозы силой в межгосударственных 
отношениях, не вступать в союзы, направленные против другой Стороны, 
проводить незамедлительные консультации по всем вопросам международной 
безопасности с целью координации своих позиций и принятия мер по 
устранению возникшей угрозы для каждой из Высоких Договаривающихся Сторон. 
В случае совершения акта агрессии против одной из Высоких Договаривающихся 
Сторон другая Высокая Договаривающаяся Сторона предоставляет ей 
необходимую помощь, включая военную.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из Высоких Договаривающихся Сторон обязуется не допускать, 
чтобы ее территория, система коммуникаций и другая инфраструктура были 
использованы третьими государствами в целях подготовки или осуществления 
агрессии или иных насильственных действий против другой Стороны. Высокие 
Договаривающиеся Стороны заключат между собой договор о взаимной 
безопасности.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сотрудничают в становлении 
вооруженных сил республики, развитии военной промышленности и ее 
конверсии, обмене технологиями, научно-исследовательскими и опытно-
конструкторскими разработками в военной сфере.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признают необходимым разработать и 
осуществить на основе общепризнанных норм международного права 
взаимосогласованный комплекс мер по регулированию миграционных процессов.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осуществляют правовое сотрудничество,
регулярный обмен информацией в области разработки и применения правовых 
актов, объединяют усилия по участию в разработке международно-правовых 
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оказывают друг другу взаимную правовую помощь по уголовным, 
гражданским и семейным делам.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расширяют и углубляют сотрудничество 
в борьбе с организационной преступностью, терроризмом, а также незаконным 
оборотом наркотиков, оружия и контрабандой.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в целях развития их подлинно 
дружественных и добрососедских отношений, а также обмена мнениями по 
важнейшим проблемам международной жизни и двусторонних отношений, другим 
вопросам, представляющим взаимный интерес, проводят регулярные встречи 
между членами парламентов, представителями других государственных органов.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Настоящий Договор не направлен против третьих государств и не 
затрагивает права и обязательства Высоких Договаривающихся Сторон, 
вытекающие из других международных договоров, участниками которых они 
являются.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Высокие Договаривающиеся Стороны заключат соглашения и протоколы, 
необходимые для эффективного претворения настоящего Договора. В случае 
возникновения споров относительно толкования и выполнения его статей 
Стороны разрешают их путем консультаций и переговоров.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из Высоких Договаривающихся Сторон оставляет за собой право 
инициировать в рамках консультаций переговоры о прекращении действия
настоящего Договора или отдельных его статей. Положения настоящего 
Договора могут быть дополнены или изменены по взаимному согласию Высоких 
Договаривающихся Сторон.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Настоящий договор подлежит ратификации и вступает в силу со дня обмена
ратификационными грамотами.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Настоящий договор заключен сроком на десять лет. Его действие будет 
автоматический продлеваться на следующий десятилетний период, если ни одна 
из Высоких Договаривающихся Сторон не заявит о своем желании денонсировать 
его путем письменного уведомления другой Высокой Договаривающейся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Стороны не менее чем за шесть месяцев до истечения текущего десятилетнего 
периода.
     Совершено в г. Туркестан 24 июня 1992 года в двух экземплярах, каждый 
на казахском и на узбекском языках, причем оба текста имеют одинаковую
силу.
     Каждой Договаривающейся Стороне вместе с экземпляром настоящего 
Договора оставляется официальный текст перевода на русском языке.
                           *      *      *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