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297a" w14:textId="f4129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Закона Республики Казахстан "О Контpольной Палате Веpховного Совета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Республики Казахстан от 13 апpеля 1993 года.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Совет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 действие Закон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Z931300_ </w:t>
      </w:r>
      <w:r>
        <w:rPr>
          <w:rFonts w:ascii="Times New Roman"/>
          <w:b w:val="false"/>
          <w:i w:val="false"/>
          <w:color w:val="000000"/>
          <w:sz w:val="28"/>
        </w:rPr>
        <w:t>
 "О Контрольной Палате Верховного Совета Республики Казахстан" со дня его опубликования.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необходимым сформировать Контрольную Палату Верховного Совета Республики Казахстан в двухмесячный срок, укомплектовав ее высококвалифицированными специалистами в области экономики, финансов и юриспруденции.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Президиуму Верховного Совета Республики Казахстан изыскать необходимые для работы Контрольной Палаты помещения и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Возложить административно-хозяйственное и материально-техническое обеспечение, социально-бытовое обслуживание Контрольной Палаты на Управление финансово-хозяйственными делами Верховного Совета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Верховного Совета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