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a85d" w14:textId="0dea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Республики Казахстан "Об обороне и Вооруженных Силах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Верховного Совета Республики Казахстан от 9 апреля 1993 года.
Утратило силу - Законом Республики Казахстан от 7 января 2005 года N 29 (Z050029)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Верховный Совет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Z931500_ </w:t>
      </w:r>
      <w:r>
        <w:rPr>
          <w:rFonts w:ascii="Times New Roman"/>
          <w:b w:val="false"/>
          <w:i w:val="false"/>
          <w:color w:val="000000"/>
          <w:sz w:val="28"/>
        </w:rPr>
        <w:t>
 "Об обороне и Вооруженных Силах Республики Казахстан" ввести в действие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Кабинету Министров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и внести на рассмотрение Верховного Совета Республики Казахстан предложения о приведении законодательных актов Республики Казахстан в соответствие с настоящим Законом;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привести решения Правительства Республики Казахстан в соответствие с Законом "Об обороне и Вооруженных Силах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Верховного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