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862b" w14:textId="9528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защите госудаpственных секpетов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19 янваpя 1993 года. Утратило силу - Законом РК от 15 марта 1999 г. N 350 ~Z990350.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Z931000_ </w:t>
      </w:r>
      <w:r>
        <w:rPr>
          <w:rFonts w:ascii="Times New Roman"/>
          <w:b w:val="false"/>
          <w:i w:val="false"/>
          <w:color w:val="000000"/>
          <w:sz w:val="28"/>
        </w:rPr>
        <w:t>
  "О защите
государственных секретов Республики Казахстан" ввести в действие с
момента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разработать и утвердить "Инструкцию по обеспечению 
режима секретности в Республике Казахстан", "Положение о
порядке определения и установления степени секретности информации
в Республике Казахстан", "Перечень сведений, составляющих
государственную тайну Республики Казахстан", "Перечни сведений,
подлежащих засекречиванию в Республике Казахстан", "Перечень
особорежимных, особо важных и режимных объектов Республики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осуществить мероприятия по сокращению числа работников,
допускаемых к государственным секретам, ликвидации режимно-секретных
и мобилизационных органов, первых и вторых отделов, а также
спецчастей в учреждениях, предприятиях и организациях, не
связанных с государственными секретами;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принять меры по финансовому и материально-техническому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обеспечению работ по защите государственных секретов и Государственной
технической комиссии по защите информации при Кабинете Министров
Республики Казахстан;
     - привести решения правительства Республики Казахстан в
соответствие с Законом "О защите государственных секретов
Республики Казахстан".
           Председатель
    Верховного Совета Республики
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