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5239" w14:textId="61c5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 налоговой службе Министерства финансов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31 марта 1993 года. Утpатило силу Указом Пpезидента Республики Казахстан имеющим силу Закона от 18 июля 1995 г. N 2367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Республики Казахстан "О налоговой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службе Министерства финансов Республики Казахстан" со дня его
опубликования.
     2. Правительству Республики Казахстан в двухмесячный срок:
     - внести на рассмотрение Верховного Совета Республики Казахстан
предложения о приведении законодательных актов Республики Казахстан
в соответствие с Законом Республики Казахстан "О налоговой службе
Министерства финансов Республики Казахстан";
     - привести решения Правительства Республики Казахстан в
соответствие с настоящим Законом.
           Председатель
   Верховного Совета Республики
  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