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2b7f" w14:textId="c77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товаpных знаках, знаках обслуживания и наименованиях мест пpоисхождения товаpов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18 янваpя 1993 года. Утратило силу - Законом РК от 26 июля 1999 г. N 457 ~Z990457.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Z932800_ </w:t>
      </w:r>
      <w:r>
        <w:rPr>
          <w:rFonts w:ascii="Times New Roman"/>
          <w:b w:val="false"/>
          <w:i w:val="false"/>
          <w:color w:val="000000"/>
          <w:sz w:val="28"/>
        </w:rPr>
        <w:t>
  "О
товарных знаках, знаках обслуживания и наименованиях мест
происхождения товаров" со дня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владельцам зарегистрированных ранее в
бывшем СССР товарных знаков, а также заявителям, делопроизводство по
заявкам на товарные знаки которых не завершено к моменту введения в
действие настоящего Закона, ходатайствовать в Национальное патентное
ведомство о регистрации этих знаков на территории Республики Казахстан
с сохранением приоритета по первоначально поданным заявкам.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 в месячный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решения Правительства Республики Казахстан в
соответствие с Законом Республики Казахстан "О товарных знаках, знаках
обслуживания и наименованиях мест происхождения товаров";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пересмотр и отмену министерствами и ведомствами 
Республики Казахстан их нормативных актов, противоречащих данному
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 о порядке регистрации товарных знаков, защищенных
свидетельствами СССР, а также заявленных на регистрацию в
Государственное патентное ведомство Российской Федерации до введения в
действие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апреля 1993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необходимые нормативные акты по применению Закона
Республики Казахстан "О товарных знаках, знаках обслуживания и 
наименованиях мест происхождения товаров";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государственные органы, на которые будет возложен 
контроль за производством и реализацией товаров, обозначенных 
зарегистрированными наименованиями мест происхождения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подготовить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внести в Верховный Совет предложение о внесении изменений в
Кодекс Казахской ССР об административных правонарушениях.
     Контроль за исполнением настоящего Постановления возложить 
на Комитет Верховного Совета Республики Казахстан по вопросам
развития науки и народного образования.
           Председатель
    Верховного Совета Республики
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