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5b72" w14:textId="9ad5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и поpядке пpименения Закона Республики Казахстан "О внесении изменений и дополнений в Уголовный кодекс Казахской ССР"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15 октябpя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Не действует в связи с принятием нового УК Законом РК 
от 16 июля 1997 г. N 167 (см. в БД RCPI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 ).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Закон Республики Казахстан "О внесении изменений и
дополнений в Уголовный кодекс Казахской ССР" в действие со дня
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Освободить от всех видов наказания (основного и
дополнительного) лиц, осужденных по ранее действовавшему
законодательству за деяния, которые согласно настоящему Закону не
признаются преступными (ст. 169, 170-3).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 об освобождении таких лиц от дальнейшего отбывания
наказания рассматривается по представлению администрации мест лишения
свободы судом по месту отбывания осужденными наказания в порядке,
предусмотренном статьями 357-359 Уголовно-процессуального кодекса
Казахской ССР, а в тех случаях, когда приговор не вступил в законную
силу либо не приведен в исполнение - судом, постановившим приговор.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Прекратить находящиеся в производстве судов, органов
предварительного следствия и органов дознания уголовные дела о
деяниях, которые согласно настоящему Закону не признаются преступными.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Считать не имеющими судимости лиц, освобождаемых от наказания
в соответствии со статьей 2 настоящего постановления, а также лиц,
ранее отбывших наказание или освобожденных досрочно, если были
осуждены за деяния, которые согласно настоящему Закону не являются
преступными.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Освободить от наказания лиц, условно осужденных к лишению
свободы с обязательным привлечением к труду и условно освобожденных из
мест лишения свободы с обязательным привлечением к труду, отбывших не
менее половины назначенного по приговору суда срока условного
осуждения или освобождения. Освобождение таких лиц производится
органами, ведающими исполнением приговора.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Лицам отбывшим менее половины срока условного осуждения к
лишению свободы с обязательным привлечением к труду или условного
освобождения из мест лишения свободы с обязательным привлечением к
труду, оставшаяся часть наказания подлежит замене более мягким видом 
наказания. Данный вопрос решается судом по месту работы осужденного
по представлению органа, ведающего исполнением приговора.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Лицам, условно осужденным к лишению свободы с обязательным
привлечением к труду и условно освобожденным из мест лишения свободы с
обязательным привлечением к труду, уклоняющимся от отбывания
наказания, неотбытый срок наказания заменяется лишением свободы по
определению суда по месту работы осужденного.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Установить, что положения статей Особенной части Уголовного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кодекса Казахской ССР в редакции настоящего Закона, предусматривающие
новые составы преступлений, квалифицирующие признаки, дополнительные
наказания или повышение санкций, не распространяются на лиц,
осуждаемых за преступления, совершенные до принятия Закона "О внесении
изменений и дополнений в Уголовный кодекс Казахской ССР".
     9. Настоящее постановление вступает в силу со дня опубликования.
     10. Работу по исполнению настоящего постановления завершить 
в четырехмесячный срок со дня вступления его в силу.
           Председатель
    Верховного Совета Республики
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