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248c" w14:textId="4522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конверсии обоpонной пpомышленности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22 октября 1993 года. Утратило силу - Законом РК от 12 января 2004 г. N 521 (вводится в действие с 1 января 2004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Совет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Закон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Z933500_ </w:t>
      </w:r>
      <w:r>
        <w:rPr>
          <w:rFonts w:ascii="Times New Roman"/>
          <w:b w:val="false"/>
          <w:i w:val="false"/>
          <w:color w:val="000000"/>
          <w:sz w:val="28"/>
        </w:rPr>
        <w:t>
 "О конверсии оборонной промышленности Республики Казахстан" с 1 января 1994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 до 1 января 1994 года: привести решения Правительства Республики Казахстан в соответствие с Законом Республики Казахстан "О конверсии оборонной промышленности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необходимые решения, обеспечивающие реализацию данного Закона;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пересмотр и отмену министерствами, ведомствами и другими центральными органами государственного управления Республики Казахстан их нормативных актов и инструкций, противоречащих Закону Республики Казахстан "О конверсии оборонной промышленности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Комитету Верховного Совета Республики Казахстан по вопросам развития промышленности, транспорта и связи осуществлять контроль за исполнением данного Закона.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Верховного Совета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