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c1fc" w14:textId="8fdc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местных пpедставительных и исполнительных оpганах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10 декабpя 1993 года. Утратило силу - Законом РК от 8 мая 2001 года N 198 ~Z010198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Верховный Совет Республики Казахстан постановляет:
     1.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Z934100_ </w:t>
      </w:r>
      <w:r>
        <w:rPr>
          <w:rFonts w:ascii="Times New Roman"/>
          <w:b w:val="false"/>
          <w:i w:val="false"/>
          <w:color w:val="000000"/>
          <w:sz w:val="28"/>
        </w:rPr>
        <w:t>
  "О
местных представительных и исполнительных органах Республики
Казахстан" со дня его опубликования.
     2. Установить, что для выборов депутатов в местные
представительные органы в 1994 году число депутатов соответствующих
Маслихатов - Собраний депутатов, предусмотренное частью 3 статьи 2
настоящего Закона, определяют соответствующие исполнительные органы.
             Председатель
      Верховного Совета Республики
 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