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0c6b" w14:textId="2fe0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индексации сбеpежений населения, хpанящихся в учpеждениях Казсбеpбанка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15 апpеля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заинтересованности граждан в хранении
сбережений в учреждениях Казсбербанка, обеспечения защиты интересов
вкладчиков в связи с постоянным ростом цен произвести индексацию
сбережений, помещенных во все виды вкладов в учреждения Казсбербанка,
кроме сумм, находящихся на компенсационных счетах, открытых в
соответствии с Указом Президента СССР от 22 марта 1991 года N VII 1708
"О компенсации населению потерь от обесценения сбережений в связи с
единовременным повышением розничных цен".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Указанная индексация производится с учетом начисленных сумм в
соответствии с Постановлением Кабинета Министров Республики Казахстан
от 3 августа 1992 года N 647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P920647_ </w:t>
      </w:r>
      <w:r>
        <w:rPr>
          <w:rFonts w:ascii="Times New Roman"/>
          <w:b w:val="false"/>
          <w:i w:val="false"/>
          <w:color w:val="000000"/>
          <w:sz w:val="28"/>
        </w:rPr>
        <w:t>
  "О защите сбережений населения,
помещенных во вклады Сберегательного банка Республики Казахстан", по
счетам, действующим по состоянию на 1 апреля 1993 года путем
увеличения остатков срочных вкладов на 1 августа 1992 года на 50
процентов, а остатков вкладов до востребования - на 100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индексация осуществляется за счет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бюджета, а выплата производится, начиная с 1 августа
1993 года.
     Министерству финансов Республики Казахстан заключить соглашение
с Казсбербанком о порядке и сроках возмещения суммы начисленной
компенсации.
     Казсбербанку обеспечить своевременное проведение работы по
начислению указанной индексации и выплате ее населению.
         Председатель 
    Верховного Совета Республики
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