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37f74" w14:textId="e437f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пpисоединении Республики Казахстан к Женевским конвенциям о защите жеpтв войны 1949 года и Дополнительным пpотоколам I и II 1977 года к Женевским конвенциям о защите жеpтв войны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Республики Казахстан от 31 маpта 1993 года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Верховный Совет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Присоединиться от имени Республики Казахстан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Женевской конвенции "Об улучшении участи раненных и больных в действующих армиях" от 12 августа 1949 года с оговоркой по статье 38 "Республика Казахстан употребляет соединенные геральдические знаки красного полумесяца и красного креста на белом фоне как эмблему и отличительный знак санитарной службы армии";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Женевской конвенции "Об улучшении участи раненных, больных и лиц, потерпевших кораблекрушение, из состава вооруженных сил на море" от 12 августа 1949 года с оговоркой по статье 41 "Республика Казахстан употребляет соединенные геральдические знаки красного полумесяца и красного креста на белом фоне как эмблему и отличительный знак санитарной службы армии";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Женевской конвенции "Об обращении с военнопленными" от 12 августа 1949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Женевской конвенции "О защите гражданского населения во время войны" от 12 августа 1949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д) Дополнительному протоколу 1 к Женевским конвенциям от 12 августа 1949 года, касающемуся защиты жертв международных вооруженныхконфликтов от 8 июня 1977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е) Дополнительному Протоколу II к Женевским конвенциям от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августа 1949 года, касающемуся защиты жертв вооруженных конфликтовнемеждународного характера от 8 июня 1977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Верховного 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