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7a42" w14:textId="a067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"Об административно-территориальном устройстве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8 декабря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
административно-территориальном устройстве Республики Казахстан"
со дня его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Указ Президиума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Казахской ССР от 15 февраля 1984 года N 4165-X "О порядке решения
вопроса административно-территориального устройства Казахской ССР"
(Ведомости Верховного Совета Казахской ССР, 1984 г., N 9, ст. 143).
     3. Кабинету Министров Республики Казахстан привести в
соответствие с настоящим Законом решения Правительства республики.
  Председатель Верховного Совета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